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287"/>
      </w:tblGrid>
      <w:tr w:rsidR="00E133F6">
        <w:tc>
          <w:tcPr>
            <w:tcW w:w="9576" w:type="dxa"/>
          </w:tcPr>
          <w:p w:rsidR="00E133F6" w:rsidRDefault="00E133F6">
            <w:pPr>
              <w:pStyle w:val="Primerapginadeencabezado"/>
              <w:pBdr>
                <w:bottom w:val="none" w:sz="0" w:space="0" w:color="auto"/>
              </w:pBdr>
              <w:spacing w:after="0" w:line="240" w:lineRule="auto"/>
              <w:rPr>
                <w:color w:val="9FB8CD" w:themeColor="accent2"/>
              </w:rPr>
            </w:pPr>
          </w:p>
        </w:tc>
      </w:tr>
    </w:tbl>
    <w:sdt>
      <w:sdtPr>
        <w:alias w:val="Nombre del currículo"/>
        <w:tag w:val="Nombre del currículo"/>
        <w:id w:val="2142538285"/>
        <w:placeholder>
          <w:docPart w:val="0C61D8DD35C24E0AB962532B6BAC0E25"/>
        </w:placeholder>
        <w:docPartList>
          <w:docPartGallery w:val="Quick Parts"/>
          <w:docPartCategory w:val=" Nombre del currículo"/>
        </w:docPartList>
      </w:sdtPr>
      <w:sdtEndPr/>
      <w:sdtContent>
        <w:p w:rsidR="00E133F6" w:rsidRDefault="00E133F6">
          <w:pPr>
            <w:pStyle w:val="Sinespaciado"/>
          </w:pPr>
        </w:p>
        <w:tbl>
          <w:tblPr>
            <w:tblW w:w="5000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50"/>
            <w:gridCol w:w="9089"/>
          </w:tblGrid>
          <w:tr w:rsidR="00E133F6">
            <w:trPr>
              <w:jc w:val="center"/>
            </w:trPr>
            <w:tc>
              <w:tcPr>
                <w:tcW w:w="365" w:type="dxa"/>
                <w:shd w:val="clear" w:color="auto" w:fill="9FB8CD" w:themeFill="accent2"/>
              </w:tcPr>
              <w:p w:rsidR="00E133F6" w:rsidRDefault="00E133F6">
                <w:pPr>
                  <w:spacing w:after="0" w:line="240" w:lineRule="auto"/>
                </w:pPr>
              </w:p>
            </w:tc>
            <w:tc>
              <w:tcPr>
                <w:tcW w:w="936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E133F6" w:rsidRDefault="006C1E2F">
                <w:pPr>
                  <w:pStyle w:val="Nombre"/>
                </w:pPr>
                <w:r>
                  <w:rPr>
                    <w:color w:val="628BAD" w:themeColor="accent2" w:themeShade="BF"/>
                    <w:spacing w:val="10"/>
                  </w:rPr>
                  <w:t>Ing. Roberto Robles</w:t>
                </w:r>
              </w:p>
              <w:p w:rsidR="006C1E2F" w:rsidRPr="006C1E2F" w:rsidRDefault="006C1E2F">
                <w:pPr>
                  <w:pStyle w:val="Textodedireccin"/>
                  <w:spacing w:line="240" w:lineRule="auto"/>
                  <w:rPr>
                    <w:sz w:val="24"/>
                  </w:rPr>
                </w:pPr>
                <w:r w:rsidRPr="006C1E2F">
                  <w:rPr>
                    <w:sz w:val="24"/>
                  </w:rPr>
                  <w:t>R</w:t>
                </w:r>
                <w:r w:rsidRPr="006C1E2F">
                  <w:rPr>
                    <w:sz w:val="24"/>
                  </w:rPr>
                  <w:t>ecién egresado de Ingeniería Mecánica con conocimientos e intereses por la Metalurgia y Dinámica de Maquinarias.</w:t>
                </w:r>
              </w:p>
              <w:p w:rsidR="006C1E2F" w:rsidRDefault="006C1E2F">
                <w:pPr>
                  <w:pStyle w:val="Textodedireccin"/>
                  <w:spacing w:line="240" w:lineRule="auto"/>
                </w:pPr>
              </w:p>
              <w:p w:rsidR="00E133F6" w:rsidRDefault="006C1E2F">
                <w:pPr>
                  <w:pStyle w:val="Textodedireccin"/>
                  <w:spacing w:line="240" w:lineRule="auto"/>
                </w:pPr>
                <w:r>
                  <w:t>Av. Presidentes de México #645 Col. Lázaro Cárdenas, Morelia, Michoacán</w:t>
                </w:r>
              </w:p>
              <w:p w:rsidR="00E133F6" w:rsidRDefault="00981F3D">
                <w:pPr>
                  <w:pStyle w:val="Textodedireccin"/>
                  <w:spacing w:line="240" w:lineRule="auto"/>
                </w:pPr>
                <w:r>
                  <w:rPr>
                    <w:lang w:val="es-ES"/>
                  </w:rPr>
                  <w:t xml:space="preserve">Teléfono: </w:t>
                </w:r>
                <w:r w:rsidR="006C1E2F">
                  <w:t>(01435) 43 876 90</w:t>
                </w:r>
              </w:p>
              <w:p w:rsidR="00E133F6" w:rsidRPr="006C1E2F" w:rsidRDefault="00981F3D" w:rsidP="006C1E2F">
                <w:pPr>
                  <w:pStyle w:val="Textodedireccin"/>
                  <w:spacing w:line="240" w:lineRule="auto"/>
                </w:pPr>
                <w:r>
                  <w:rPr>
                    <w:lang w:val="es-ES"/>
                  </w:rPr>
                  <w:t xml:space="preserve">Correo electrónico: </w:t>
                </w:r>
                <w:r w:rsidR="006C1E2F">
                  <w:t>ingrobertorobles@gmail.com</w:t>
                </w:r>
              </w:p>
            </w:tc>
          </w:tr>
        </w:tbl>
        <w:p w:rsidR="00E133F6" w:rsidRDefault="00981F3D">
          <w:pPr>
            <w:pStyle w:val="Sinespaciado"/>
          </w:pPr>
        </w:p>
      </w:sdtContent>
    </w:sdt>
    <w:p w:rsidR="00E133F6" w:rsidRDefault="00E133F6">
      <w:pPr>
        <w:pStyle w:val="Sinespaciado"/>
      </w:pP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9074"/>
      </w:tblGrid>
      <w:tr w:rsidR="00E133F6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E133F6" w:rsidRDefault="00E133F6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E133F6" w:rsidRDefault="006C1E2F">
            <w:pPr>
              <w:pStyle w:val="Seccin"/>
            </w:pPr>
            <w:r>
              <w:rPr>
                <w:lang w:val="es-ES"/>
              </w:rPr>
              <w:t>Objetivo profesional</w:t>
            </w:r>
          </w:p>
          <w:p w:rsidR="00E133F6" w:rsidRDefault="006C1E2F" w:rsidP="006C1E2F">
            <w:pPr>
              <w:pStyle w:val="Sinespaciado"/>
            </w:pPr>
            <w:r>
              <w:t>Incrementar la eficiencia de la línea de producc</w:t>
            </w:r>
            <w:bookmarkStart w:id="0" w:name="_GoBack"/>
            <w:bookmarkEnd w:id="0"/>
            <w:r>
              <w:t>ión de la manufactura de la planta automotriz en un 15% dentro de los siguientes 6 meses.</w:t>
            </w:r>
          </w:p>
          <w:p w:rsidR="006C1E2F" w:rsidRDefault="006C1E2F" w:rsidP="006C1E2F">
            <w:pPr>
              <w:pStyle w:val="Sinespaciado"/>
            </w:pPr>
          </w:p>
          <w:p w:rsidR="00E133F6" w:rsidRDefault="00981F3D">
            <w:pPr>
              <w:pStyle w:val="Seccin"/>
            </w:pPr>
            <w:r>
              <w:rPr>
                <w:lang w:val="es-ES"/>
              </w:rPr>
              <w:t xml:space="preserve">Formación </w:t>
            </w:r>
            <w:r>
              <w:rPr>
                <w:lang w:val="es-ES"/>
              </w:rPr>
              <w:t>académica</w:t>
            </w:r>
          </w:p>
          <w:p w:rsidR="00E133F6" w:rsidRDefault="00981F3D">
            <w:pPr>
              <w:pStyle w:val="Subseccin"/>
              <w:spacing w:after="0"/>
              <w:rPr>
                <w:b w:val="0"/>
              </w:rPr>
            </w:pPr>
            <w:sdt>
              <w:sdtPr>
                <w:id w:val="255317580"/>
                <w:placeholder>
                  <w:docPart w:val="01CB251D679644B08E779D75A20534AA"/>
                </w:placeholder>
                <w:temporary/>
                <w:showingPlcHdr/>
              </w:sdtPr>
              <w:sdtEndPr/>
              <w:sdtContent>
                <w:r>
                  <w:rPr>
                    <w:lang w:val="es-ES"/>
                  </w:rPr>
                  <w:t>[Escriba el grado]</w:t>
                </w:r>
              </w:sdtContent>
            </w:sdt>
            <w:r>
              <w:rPr>
                <w:b w:val="0"/>
                <w:lang w:val="es-ES"/>
              </w:rPr>
              <w:t xml:space="preserve"> (</w:t>
            </w:r>
            <w:sdt>
              <w:sdtPr>
                <w:rPr>
                  <w:b w:val="0"/>
                </w:rPr>
                <w:id w:val="255317588"/>
                <w:placeholder>
                  <w:docPart w:val="BC3B750B420D407E9F0A1F44C67A462D"/>
                </w:placeholder>
                <w:temporary/>
                <w:showingPlcHdr/>
              </w:sdtPr>
              <w:sdtEndPr/>
              <w:sdtContent>
                <w:r>
                  <w:rPr>
                    <w:b w:val="0"/>
                    <w:lang w:val="es-ES"/>
                  </w:rPr>
                  <w:t>[Escriba la fecha de finalización]</w:t>
                </w:r>
              </w:sdtContent>
            </w:sdt>
            <w:r>
              <w:rPr>
                <w:b w:val="0"/>
                <w:lang w:val="es-ES"/>
              </w:rPr>
              <w:t>)</w:t>
            </w:r>
          </w:p>
          <w:p w:rsidR="00E133F6" w:rsidRDefault="00E133F6">
            <w:pPr>
              <w:spacing w:after="0" w:line="240" w:lineRule="auto"/>
            </w:pPr>
          </w:p>
          <w:p w:rsidR="006C1E2F" w:rsidRDefault="00CA2346" w:rsidP="006C1E2F">
            <w:pPr>
              <w:pStyle w:val="Seccin"/>
            </w:pPr>
            <w:r>
              <w:rPr>
                <w:lang w:val="es-ES"/>
              </w:rPr>
              <w:t>Competencias básicas</w:t>
            </w:r>
          </w:p>
          <w:p w:rsidR="00CA2346" w:rsidRDefault="00CA2346" w:rsidP="00CA2346">
            <w:pPr>
              <w:pStyle w:val="Sinespaciado"/>
              <w:numPr>
                <w:ilvl w:val="0"/>
                <w:numId w:val="31"/>
              </w:numPr>
            </w:pPr>
            <w:r w:rsidRPr="00CA2346">
              <w:rPr>
                <w:b/>
                <w:u w:val="single"/>
              </w:rPr>
              <w:t>Análisis de causa raíz.</w:t>
            </w:r>
            <w:r>
              <w:t xml:space="preserve"> En la planta de producción automotriz, detecté que el área de acabados finales requería una remodelación puesto que esto retrasaba la línea de producción (junio, 2014)</w:t>
            </w:r>
          </w:p>
          <w:p w:rsidR="006C1E2F" w:rsidRDefault="00CA2346" w:rsidP="006C1E2F">
            <w:pPr>
              <w:pStyle w:val="Sinespaciado"/>
              <w:numPr>
                <w:ilvl w:val="0"/>
                <w:numId w:val="31"/>
              </w:numPr>
            </w:pPr>
            <w:r w:rsidRPr="00CA2346">
              <w:rPr>
                <w:b/>
                <w:u w:val="single"/>
              </w:rPr>
              <w:t>Mejora de producto.</w:t>
            </w:r>
            <w:r>
              <w:t xml:space="preserve"> Sugerencia del equipamiento en la tecnología “</w:t>
            </w:r>
            <w:proofErr w:type="spellStart"/>
            <w:r>
              <w:t>EverConect</w:t>
            </w:r>
            <w:proofErr w:type="spellEnd"/>
            <w:r>
              <w:t>” en el modelo “T17” de la marca, la cual, incrementó sus ventas en un 6% durante su año de lanzamiento. (abril, 2012)</w:t>
            </w:r>
          </w:p>
          <w:p w:rsidR="006C1E2F" w:rsidRDefault="006C1E2F">
            <w:pPr>
              <w:spacing w:after="0" w:line="240" w:lineRule="auto"/>
            </w:pPr>
          </w:p>
          <w:p w:rsidR="00E133F6" w:rsidRDefault="00981F3D">
            <w:pPr>
              <w:pStyle w:val="Seccin"/>
              <w:spacing w:after="0"/>
            </w:pPr>
            <w:r>
              <w:rPr>
                <w:lang w:val="es-ES"/>
              </w:rPr>
              <w:t>Experiencia</w:t>
            </w:r>
            <w:r w:rsidR="00CA2346">
              <w:rPr>
                <w:lang w:val="es-ES"/>
              </w:rPr>
              <w:t xml:space="preserve"> Profesional</w:t>
            </w:r>
          </w:p>
          <w:p w:rsidR="00E133F6" w:rsidRDefault="00981F3D">
            <w:pPr>
              <w:pStyle w:val="Subseccin"/>
              <w:spacing w:after="0"/>
              <w:rPr>
                <w:rStyle w:val="Carcterdefechadesubseccin"/>
              </w:rPr>
            </w:pPr>
            <w:sdt>
              <w:sdtPr>
                <w:rPr>
                  <w:rStyle w:val="Carcterdefechadesubseccin"/>
                  <w:b/>
                  <w:bCs/>
                </w:rPr>
                <w:id w:val="255317603"/>
                <w:placeholder>
                  <w:docPart w:val="4C314585FD6846FB8CC1088742B83C90"/>
                </w:placeholder>
                <w:temporary/>
                <w:showingPlcHdr/>
              </w:sdtPr>
              <w:sdtEndPr>
                <w:rPr>
                  <w:rStyle w:val="Carcterdefechadesubseccin"/>
                </w:rPr>
              </w:sdtEndPr>
              <w:sdtContent>
                <w:r>
                  <w:rPr>
                    <w:rStyle w:val="Carcterdefechadesubseccin"/>
                    <w:b/>
                    <w:bCs/>
                    <w:lang w:val="es-ES"/>
                  </w:rPr>
                  <w:t>[Escriba el cargo]</w:t>
                </w:r>
              </w:sdtContent>
            </w:sdt>
            <w:r>
              <w:rPr>
                <w:rStyle w:val="Carcterdefechadesubseccin"/>
                <w:lang w:val="es-ES"/>
              </w:rPr>
              <w:t xml:space="preserve"> (</w:t>
            </w:r>
            <w:sdt>
              <w:sdtPr>
                <w:rPr>
                  <w:rStyle w:val="Carcterdefechadesubseccin"/>
                </w:rPr>
                <w:id w:val="20739090"/>
                <w:placeholder>
                  <w:docPart w:val="C675DDD306464AE1A841006C2800B75D"/>
                </w:placeholder>
                <w:temporary/>
                <w:showingPlcHdr/>
                <w:text/>
              </w:sdtPr>
              <w:sdtEndPr>
                <w:rPr>
                  <w:rStyle w:val="Carcterdefechadesubseccin"/>
                </w:rPr>
              </w:sdtEndPr>
              <w:sdtContent>
                <w:r>
                  <w:rPr>
                    <w:rStyle w:val="Carcterdefechadesubseccin"/>
                    <w:lang w:val="es-ES"/>
                  </w:rPr>
                  <w:t>[Escriba la fecha de inicio]</w:t>
                </w:r>
              </w:sdtContent>
            </w:sdt>
            <w:r>
              <w:rPr>
                <w:rStyle w:val="Carcterdefechadesubseccin"/>
                <w:lang w:val="es-ES"/>
              </w:rPr>
              <w:t xml:space="preserve"> –</w:t>
            </w:r>
            <w:sdt>
              <w:sdtPr>
                <w:rPr>
                  <w:rStyle w:val="Carcterdefechadesubseccin"/>
                </w:rPr>
                <w:id w:val="255317619"/>
                <w:placeholder>
                  <w:docPart w:val="7379690CE35A4E08AB6D0AA9D6AC538F"/>
                </w:placeholder>
                <w:temporary/>
                <w:showingPlcHdr/>
                <w:text/>
              </w:sdtPr>
              <w:sdtEndPr>
                <w:rPr>
                  <w:rStyle w:val="Carcterdefechadesubseccin"/>
                </w:rPr>
              </w:sdtEndPr>
              <w:sdtContent>
                <w:r>
                  <w:rPr>
                    <w:rStyle w:val="Carcterdefechadesubseccin"/>
                    <w:lang w:val="es-ES"/>
                  </w:rPr>
                  <w:t>[Escriba la fecha de finalización]</w:t>
                </w:r>
              </w:sdtContent>
            </w:sdt>
            <w:r>
              <w:rPr>
                <w:rStyle w:val="Carcterdefechadesubseccin"/>
                <w:lang w:val="es-ES"/>
              </w:rPr>
              <w:t>)</w:t>
            </w:r>
          </w:p>
          <w:p w:rsidR="00E133F6" w:rsidRDefault="00981F3D">
            <w:pPr>
              <w:pStyle w:val="Subseccin"/>
              <w:spacing w:after="0"/>
            </w:pPr>
            <w:sdt>
              <w:sdtPr>
                <w:rPr>
                  <w:rStyle w:val="Carcterdefechadesubseccin"/>
                </w:rPr>
                <w:id w:val="326177524"/>
                <w:placeholder>
                  <w:docPart w:val="B67FC4B370804AC78D5809B11178ECB2"/>
                </w:placeholder>
                <w:showingPlcHdr/>
              </w:sdtPr>
              <w:sdtEndPr>
                <w:rPr>
                  <w:rStyle w:val="Carcterdefechadesubseccin"/>
                </w:rPr>
              </w:sdtEndPr>
              <w:sdtContent>
                <w:r>
                  <w:rPr>
                    <w:rStyle w:val="Carcterdefechadesubseccin"/>
                    <w:lang w:val="es-ES"/>
                  </w:rPr>
                  <w:t>[Escriba el nombre de la compañía]</w:t>
                </w:r>
              </w:sdtContent>
            </w:sdt>
            <w:r>
              <w:rPr>
                <w:lang w:val="es-ES"/>
              </w:rPr>
              <w:t xml:space="preserve"> </w:t>
            </w:r>
          </w:p>
          <w:sdt>
            <w:sdtPr>
              <w:id w:val="255317442"/>
              <w:placeholder>
                <w:docPart w:val="B4D5106EA7D340D3AEB46EF42436140E"/>
              </w:placeholder>
              <w:temporary/>
              <w:showingPlcHdr/>
              <w:text/>
            </w:sdtPr>
            <w:sdtEndPr/>
            <w:sdtContent>
              <w:p w:rsidR="00E133F6" w:rsidRDefault="00981F3D">
                <w:pPr>
                  <w:pStyle w:val="Textodesubseccin"/>
                </w:pPr>
                <w:r>
                  <w:rPr>
                    <w:lang w:val="es-ES"/>
                  </w:rPr>
                  <w:t>[Escriba las funciones]</w:t>
                </w:r>
              </w:p>
            </w:sdtContent>
          </w:sdt>
          <w:p w:rsidR="00E133F6" w:rsidRDefault="00981F3D">
            <w:pPr>
              <w:pStyle w:val="Seccin"/>
            </w:pPr>
            <w:r>
              <w:rPr>
                <w:lang w:val="es-ES"/>
              </w:rPr>
              <w:t>Cualificaciones</w:t>
            </w:r>
          </w:p>
          <w:p w:rsidR="00CA2346" w:rsidRPr="00CA2346" w:rsidRDefault="00CA2346" w:rsidP="00CA2346">
            <w:pPr>
              <w:pStyle w:val="Sinespaciado"/>
              <w:numPr>
                <w:ilvl w:val="0"/>
                <w:numId w:val="32"/>
              </w:numPr>
              <w:rPr>
                <w:sz w:val="18"/>
              </w:rPr>
            </w:pPr>
            <w:proofErr w:type="spellStart"/>
            <w:r w:rsidRPr="00CA2346">
              <w:rPr>
                <w:sz w:val="18"/>
              </w:rPr>
              <w:t>Mechanic</w:t>
            </w:r>
            <w:proofErr w:type="spellEnd"/>
            <w:r w:rsidRPr="00CA2346">
              <w:rPr>
                <w:sz w:val="18"/>
              </w:rPr>
              <w:t xml:space="preserve"> Máster, por parte de la </w:t>
            </w:r>
            <w:proofErr w:type="spellStart"/>
            <w:r w:rsidRPr="00CA2346">
              <w:rPr>
                <w:sz w:val="18"/>
              </w:rPr>
              <w:t>Automotive</w:t>
            </w:r>
            <w:proofErr w:type="spellEnd"/>
            <w:r w:rsidRPr="00CA2346">
              <w:rPr>
                <w:sz w:val="18"/>
              </w:rPr>
              <w:t xml:space="preserve"> </w:t>
            </w:r>
            <w:proofErr w:type="spellStart"/>
            <w:r w:rsidRPr="00CA2346">
              <w:rPr>
                <w:sz w:val="18"/>
              </w:rPr>
              <w:t>Service</w:t>
            </w:r>
            <w:proofErr w:type="spellEnd"/>
            <w:r w:rsidRPr="00CA2346">
              <w:rPr>
                <w:sz w:val="18"/>
              </w:rPr>
              <w:t xml:space="preserve"> </w:t>
            </w:r>
            <w:proofErr w:type="spellStart"/>
            <w:r w:rsidRPr="00CA2346">
              <w:rPr>
                <w:sz w:val="18"/>
              </w:rPr>
              <w:t>Excellence</w:t>
            </w:r>
            <w:proofErr w:type="spellEnd"/>
            <w:r w:rsidRPr="00CA2346">
              <w:rPr>
                <w:sz w:val="18"/>
              </w:rPr>
              <w:t xml:space="preserve"> (ASE) (agosto, 2013)</w:t>
            </w:r>
          </w:p>
          <w:p w:rsidR="00E133F6" w:rsidRDefault="00CA2346" w:rsidP="00CA2346">
            <w:pPr>
              <w:pStyle w:val="Sinespaciado"/>
              <w:numPr>
                <w:ilvl w:val="0"/>
                <w:numId w:val="32"/>
              </w:numPr>
            </w:pPr>
            <w:r w:rsidRPr="00CA2346">
              <w:rPr>
                <w:sz w:val="18"/>
              </w:rPr>
              <w:t xml:space="preserve">Certificación como </w:t>
            </w:r>
            <w:proofErr w:type="spellStart"/>
            <w:r w:rsidRPr="00CA2346">
              <w:rPr>
                <w:sz w:val="18"/>
              </w:rPr>
              <w:t>Mechanic</w:t>
            </w:r>
            <w:proofErr w:type="spellEnd"/>
            <w:r w:rsidRPr="00CA2346">
              <w:rPr>
                <w:sz w:val="18"/>
              </w:rPr>
              <w:t xml:space="preserve"> </w:t>
            </w:r>
            <w:proofErr w:type="spellStart"/>
            <w:r w:rsidRPr="00CA2346">
              <w:rPr>
                <w:sz w:val="18"/>
              </w:rPr>
              <w:t>Expertise</w:t>
            </w:r>
            <w:proofErr w:type="spellEnd"/>
            <w:r w:rsidRPr="00CA2346">
              <w:rPr>
                <w:sz w:val="18"/>
              </w:rPr>
              <w:t>, por parte de la Asociación Nacional de Ingeniero</w:t>
            </w:r>
            <w:r w:rsidRPr="00CA2346">
              <w:rPr>
                <w:sz w:val="18"/>
              </w:rPr>
              <w:t xml:space="preserve"> Mecánicos (México, enero, 2011)</w:t>
            </w:r>
          </w:p>
        </w:tc>
      </w:tr>
    </w:tbl>
    <w:tbl>
      <w:tblPr>
        <w:tblpPr w:leftFromText="187" w:rightFromText="187" w:tblpYSpec="bottom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E133F6">
        <w:trPr>
          <w:trHeight w:val="576"/>
        </w:trPr>
        <w:tc>
          <w:tcPr>
            <w:tcW w:w="9576" w:type="dxa"/>
          </w:tcPr>
          <w:p w:rsidR="00E133F6" w:rsidRDefault="00E133F6">
            <w:pPr>
              <w:spacing w:after="0" w:line="240" w:lineRule="auto"/>
            </w:pPr>
          </w:p>
        </w:tc>
      </w:tr>
    </w:tbl>
    <w:p w:rsidR="00E133F6" w:rsidRDefault="00E133F6"/>
    <w:sectPr w:rsidR="00E133F6">
      <w:headerReference w:type="even" r:id="rId10"/>
      <w:headerReference w:type="default" r:id="rId11"/>
      <w:footerReference w:type="even" r:id="rId12"/>
      <w:footerReference w:type="default" r:id="rId13"/>
      <w:pgSz w:w="11907" w:h="16839"/>
      <w:pgMar w:top="1440" w:right="1418" w:bottom="1440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F3D" w:rsidRDefault="00981F3D">
      <w:pPr>
        <w:spacing w:after="0" w:line="240" w:lineRule="auto"/>
      </w:pPr>
      <w:r>
        <w:separator/>
      </w:r>
    </w:p>
  </w:endnote>
  <w:endnote w:type="continuationSeparator" w:id="0">
    <w:p w:rsidR="00981F3D" w:rsidRDefault="00981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Microsoft YaHei Light"/>
    <w:charset w:val="00"/>
    <w:family w:val="swiss"/>
    <w:pitch w:val="variable"/>
    <w:sig w:usb0="00000001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3F6" w:rsidRDefault="00981F3D">
    <w:pPr>
      <w:pStyle w:val="Piedepginaizquierdo"/>
    </w:pPr>
    <w:r>
      <w:rPr>
        <w:color w:val="CEDBE6" w:themeColor="accent2" w:themeTint="80"/>
      </w:rPr>
      <w:sym w:font="Wingdings 3" w:char="F07D"/>
    </w:r>
    <w:r>
      <w:rPr>
        <w:lang w:val="es-ES"/>
      </w:rPr>
      <w:t xml:space="preserve"> Página </w:t>
    </w:r>
    <w:r>
      <w:fldChar w:fldCharType="begin"/>
    </w:r>
    <w:r>
      <w:instrText>PAGE  \* Arabic  \* MERGEFORMAT</w:instrText>
    </w:r>
    <w:r>
      <w:fldChar w:fldCharType="separate"/>
    </w:r>
    <w:r w:rsidR="00CA2346" w:rsidRPr="00CA2346">
      <w:rPr>
        <w:noProof/>
        <w:lang w:val="es-ES"/>
      </w:rPr>
      <w:t>2</w:t>
    </w:r>
    <w:r>
      <w:fldChar w:fldCharType="end"/>
    </w:r>
    <w:r>
      <w:rPr>
        <w:lang w:val="es-ES"/>
      </w:rPr>
      <w:t xml:space="preserve"> | </w:t>
    </w:r>
    <w:sdt>
      <w:sdtPr>
        <w:id w:val="121446346"/>
        <w:placeholder/>
        <w:showingPlcHdr/>
        <w:text/>
      </w:sdtPr>
      <w:sdtEndPr/>
      <w:sdtContent>
        <w:r>
          <w:rPr>
            <w:lang w:val="es-ES"/>
          </w:rPr>
          <w:t>[Escriba su número de teléfono]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3F6" w:rsidRDefault="00981F3D">
    <w:pPr>
      <w:pStyle w:val="Piedepginaderecho"/>
    </w:pPr>
    <w:r>
      <w:rPr>
        <w:color w:val="CEDBE6" w:themeColor="accent2" w:themeTint="80"/>
      </w:rPr>
      <w:sym w:font="Wingdings 3" w:char="F07D"/>
    </w:r>
    <w:r>
      <w:rPr>
        <w:lang w:val="es-ES"/>
      </w:rPr>
      <w:t xml:space="preserve"> Página </w:t>
    </w:r>
    <w:r>
      <w:fldChar w:fldCharType="begin"/>
    </w:r>
    <w:r>
      <w:instrText>PAGE  \* Arabic  \* MERGEFORMAT</w:instrText>
    </w:r>
    <w:r>
      <w:fldChar w:fldCharType="separate"/>
    </w:r>
    <w:r>
      <w:rPr>
        <w:lang w:val="es-ES"/>
      </w:rPr>
      <w:t>3</w:t>
    </w:r>
    <w:r>
      <w:fldChar w:fldCharType="end"/>
    </w:r>
    <w:r>
      <w:rPr>
        <w:lang w:val="es-ES"/>
      </w:rPr>
      <w:t xml:space="preserve"> | </w:t>
    </w:r>
    <w:sdt>
      <w:sdtPr>
        <w:id w:val="121446365"/>
        <w:placeholder/>
        <w:temporary/>
        <w:showingPlcHdr/>
        <w:text/>
      </w:sdtPr>
      <w:sdtEndPr/>
      <w:sdtContent>
        <w:r>
          <w:rPr>
            <w:lang w:val="es-ES"/>
          </w:rPr>
          <w:t>[Escriba su dirección de correo electrónico]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F3D" w:rsidRDefault="00981F3D">
      <w:pPr>
        <w:spacing w:after="0" w:line="240" w:lineRule="auto"/>
      </w:pPr>
      <w:r>
        <w:separator/>
      </w:r>
    </w:p>
  </w:footnote>
  <w:footnote w:type="continuationSeparator" w:id="0">
    <w:p w:rsidR="00981F3D" w:rsidRDefault="00981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3F6" w:rsidRDefault="00E133F6">
    <w:pPr>
      <w:pStyle w:val="Encabezadoizquier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3F6" w:rsidRDefault="00981F3D">
    <w:pPr>
      <w:pStyle w:val="Encabezadoderecho"/>
      <w:jc w:val="left"/>
    </w:pPr>
    <w:r>
      <w:rPr>
        <w:color w:val="CEDBE6" w:themeColor="accent2" w:themeTint="80"/>
      </w:rPr>
      <w:sym w:font="Wingdings 3" w:char="F07D"/>
    </w:r>
    <w:r>
      <w:rPr>
        <w:lang w:val="es-ES"/>
      </w:rPr>
      <w:t xml:space="preserve"> Currículo: </w:t>
    </w:r>
    <w:sdt>
      <w:sdtPr>
        <w:id w:val="176939009"/>
        <w:placeholde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6C1E2F">
          <w:t>Eric84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10">
    <w:nsid w:val="4D7E1ADE"/>
    <w:multiLevelType w:val="hybridMultilevel"/>
    <w:tmpl w:val="BB6E07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60EF1"/>
    <w:multiLevelType w:val="hybridMultilevel"/>
    <w:tmpl w:val="E7CAB6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DateAndTime/>
  <w:hideGrammaticalErrors/>
  <w:proofState w:spelling="clean" w:grammar="clean"/>
  <w:attachedTemplate r:id="rId1"/>
  <w:styleLockQFSet/>
  <w:defaultTabStop w:val="720"/>
  <w:hyphenationZone w:val="425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2F"/>
    <w:rsid w:val="006C1E2F"/>
    <w:rsid w:val="00981F3D"/>
    <w:rsid w:val="00CA2346"/>
    <w:rsid w:val="00E1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1"/>
    <w:qFormat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semiHidden/>
    <w:unhideWhenUsed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1"/>
    <w:qFormat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semiHidden/>
    <w:unhideWhenUsed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84\AppData\Roaming\Microsoft\Plantillas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61D8DD35C24E0AB962532B6BAC0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3A177-B018-4036-AF9C-9C387DB1EC1B}"/>
      </w:docPartPr>
      <w:docPartBody>
        <w:p w:rsidR="00000000" w:rsidRDefault="00BF5399">
          <w:pPr>
            <w:pStyle w:val="0C61D8DD35C24E0AB962532B6BAC0E25"/>
          </w:pPr>
          <w:r>
            <w:rPr>
              <w:rStyle w:val="Textodelmarcadordeposicin"/>
              <w:lang w:val="es-ES"/>
            </w:rPr>
            <w:t>Elija un bloque de creación.</w:t>
          </w:r>
        </w:p>
      </w:docPartBody>
    </w:docPart>
    <w:docPart>
      <w:docPartPr>
        <w:name w:val="01CB251D679644B08E779D75A2053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0AC0B-EC0E-4810-BC90-B594A360F2E1}"/>
      </w:docPartPr>
      <w:docPartBody>
        <w:p w:rsidR="00000000" w:rsidRDefault="00BF5399">
          <w:pPr>
            <w:pStyle w:val="01CB251D679644B08E779D75A20534AA"/>
          </w:pPr>
          <w:r>
            <w:rPr>
              <w:lang w:val="es-ES"/>
            </w:rPr>
            <w:t>[Escriba el grado]</w:t>
          </w:r>
        </w:p>
      </w:docPartBody>
    </w:docPart>
    <w:docPart>
      <w:docPartPr>
        <w:name w:val="BC3B750B420D407E9F0A1F44C67A4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23771-7B19-4913-B56D-31589B22F72B}"/>
      </w:docPartPr>
      <w:docPartBody>
        <w:p w:rsidR="00000000" w:rsidRDefault="00BF5399">
          <w:pPr>
            <w:pStyle w:val="BC3B750B420D407E9F0A1F44C67A462D"/>
          </w:pPr>
          <w:r>
            <w:rPr>
              <w:rStyle w:val="Carcterdefechadesubseccin"/>
              <w:lang w:val="es-ES"/>
            </w:rPr>
            <w:t>[Escriba la fecha de finalización]</w:t>
          </w:r>
        </w:p>
      </w:docPartBody>
    </w:docPart>
    <w:docPart>
      <w:docPartPr>
        <w:name w:val="4C314585FD6846FB8CC1088742B83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01F3C-BB7F-4BC0-8DA1-67DE76ACCA61}"/>
      </w:docPartPr>
      <w:docPartBody>
        <w:p w:rsidR="00000000" w:rsidRDefault="00BF5399">
          <w:pPr>
            <w:pStyle w:val="4C314585FD6846FB8CC1088742B83C90"/>
          </w:pPr>
          <w:r>
            <w:rPr>
              <w:lang w:val="es-ES"/>
            </w:rPr>
            <w:t>[Escriba el cargo]</w:t>
          </w:r>
        </w:p>
      </w:docPartBody>
    </w:docPart>
    <w:docPart>
      <w:docPartPr>
        <w:name w:val="C675DDD306464AE1A841006C2800B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15E11-D76E-49A1-AB9D-C5179A08E567}"/>
      </w:docPartPr>
      <w:docPartBody>
        <w:p w:rsidR="00000000" w:rsidRDefault="00BF5399">
          <w:pPr>
            <w:pStyle w:val="C675DDD306464AE1A841006C2800B75D"/>
          </w:pPr>
          <w:r>
            <w:rPr>
              <w:rStyle w:val="Carcterdefechadesubseccin"/>
              <w:lang w:val="es-ES"/>
            </w:rPr>
            <w:t>[Escriba la fecha de inicio]</w:t>
          </w:r>
        </w:p>
      </w:docPartBody>
    </w:docPart>
    <w:docPart>
      <w:docPartPr>
        <w:name w:val="7379690CE35A4E08AB6D0AA9D6AC5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B0EA8-A400-4031-8209-E34E0B1CD3FA}"/>
      </w:docPartPr>
      <w:docPartBody>
        <w:p w:rsidR="00000000" w:rsidRDefault="00BF5399">
          <w:pPr>
            <w:pStyle w:val="7379690CE35A4E08AB6D0AA9D6AC538F"/>
          </w:pPr>
          <w:r>
            <w:rPr>
              <w:rStyle w:val="Carcterdefechadesubseccin"/>
              <w:lang w:val="es-ES"/>
            </w:rPr>
            <w:t>[Escriba la fecha de finalización]</w:t>
          </w:r>
        </w:p>
      </w:docPartBody>
    </w:docPart>
    <w:docPart>
      <w:docPartPr>
        <w:name w:val="B67FC4B370804AC78D5809B11178E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6C42F-10E7-43F4-9BF8-9A641FEF5096}"/>
      </w:docPartPr>
      <w:docPartBody>
        <w:p w:rsidR="00000000" w:rsidRDefault="00BF5399">
          <w:pPr>
            <w:pStyle w:val="B67FC4B370804AC78D5809B11178ECB2"/>
          </w:pPr>
          <w:r>
            <w:rPr>
              <w:rStyle w:val="Carcterdefechadesubseccin"/>
              <w:lang w:val="es-ES"/>
            </w:rPr>
            <w:t xml:space="preserve">[Escriba </w:t>
          </w:r>
          <w:r>
            <w:rPr>
              <w:rStyle w:val="Carcterdefechadesubseccin"/>
              <w:lang w:val="es-ES"/>
            </w:rPr>
            <w:t>el nombre de la compañía]</w:t>
          </w:r>
        </w:p>
      </w:docPartBody>
    </w:docPart>
    <w:docPart>
      <w:docPartPr>
        <w:name w:val="B4D5106EA7D340D3AEB46EF424361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A4D45-EDE4-404D-B27A-8DA6C16E5699}"/>
      </w:docPartPr>
      <w:docPartBody>
        <w:p w:rsidR="00000000" w:rsidRDefault="00BF5399">
          <w:pPr>
            <w:pStyle w:val="B4D5106EA7D340D3AEB46EF42436140E"/>
          </w:pPr>
          <w:r>
            <w:rPr>
              <w:lang w:val="es-ES"/>
            </w:rPr>
            <w:t>[Escriba las funciones]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Microsoft YaHei Light"/>
    <w:charset w:val="00"/>
    <w:family w:val="swiss"/>
    <w:pitch w:val="variable"/>
    <w:sig w:usb0="00000001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D8"/>
    <w:rsid w:val="00706FD8"/>
    <w:rsid w:val="00B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706FD8"/>
    <w:rPr>
      <w:color w:val="808080"/>
    </w:rPr>
  </w:style>
  <w:style w:type="paragraph" w:customStyle="1" w:styleId="0C61D8DD35C24E0AB962532B6BAC0E25">
    <w:name w:val="0C61D8DD35C24E0AB962532B6BAC0E25"/>
  </w:style>
  <w:style w:type="paragraph" w:customStyle="1" w:styleId="054EEA09742A41BAAAA4ADB1B529F05D">
    <w:name w:val="054EEA09742A41BAAAA4ADB1B529F05D"/>
  </w:style>
  <w:style w:type="paragraph" w:customStyle="1" w:styleId="11390CED223A4E03A85785422E4A0775">
    <w:name w:val="11390CED223A4E03A85785422E4A0775"/>
  </w:style>
  <w:style w:type="paragraph" w:customStyle="1" w:styleId="0EBE4DC07F484B738E16FAA18C5A71F1">
    <w:name w:val="0EBE4DC07F484B738E16FAA18C5A71F1"/>
  </w:style>
  <w:style w:type="paragraph" w:customStyle="1" w:styleId="FFD352FC6AE441AABB1F0C653B1F1AAE">
    <w:name w:val="FFD352FC6AE441AABB1F0C653B1F1AAE"/>
  </w:style>
  <w:style w:type="paragraph" w:customStyle="1" w:styleId="BCA9EAE316FE495682D2611F8D0F67E5">
    <w:name w:val="BCA9EAE316FE495682D2611F8D0F67E5"/>
  </w:style>
  <w:style w:type="paragraph" w:customStyle="1" w:styleId="35598EEF80F0446B928F8266DF263AF6">
    <w:name w:val="35598EEF80F0446B928F8266DF263AF6"/>
  </w:style>
  <w:style w:type="paragraph" w:customStyle="1" w:styleId="01CB251D679644B08E779D75A20534AA">
    <w:name w:val="01CB251D679644B08E779D75A20534AA"/>
  </w:style>
  <w:style w:type="paragraph" w:customStyle="1" w:styleId="Fechadesubseccin">
    <w:name w:val="Fecha de subsección"/>
    <w:basedOn w:val="Normal"/>
    <w:link w:val="Carcterdefechadesubseccin"/>
    <w:uiPriority w:val="4"/>
    <w:qFormat/>
    <w:pPr>
      <w:spacing w:after="120" w:line="240" w:lineRule="auto"/>
      <w:contextualSpacing/>
    </w:pPr>
    <w:rPr>
      <w:rFonts w:asciiTheme="majorHAnsi" w:eastAsiaTheme="minorHAnsi" w:hAnsiTheme="majorHAnsi" w:cs="Times New Roman"/>
      <w:color w:val="4F81BD" w:themeColor="accent1"/>
      <w:sz w:val="18"/>
      <w:szCs w:val="24"/>
    </w:rPr>
  </w:style>
  <w:style w:type="character" w:customStyle="1" w:styleId="Carcterdefechadesubseccin">
    <w:name w:val="Carácter de fecha de subsección"/>
    <w:basedOn w:val="Fuentedeprrafopredeter"/>
    <w:link w:val="Fechadesubseccin"/>
    <w:uiPriority w:val="4"/>
    <w:rPr>
      <w:rFonts w:asciiTheme="majorHAnsi" w:eastAsiaTheme="minorHAnsi" w:hAnsiTheme="majorHAnsi" w:cs="Times New Roman"/>
      <w:color w:val="4F81BD" w:themeColor="accent1"/>
      <w:sz w:val="18"/>
      <w:szCs w:val="24"/>
    </w:rPr>
  </w:style>
  <w:style w:type="paragraph" w:customStyle="1" w:styleId="BC3B750B420D407E9F0A1F44C67A462D">
    <w:name w:val="BC3B750B420D407E9F0A1F44C67A462D"/>
  </w:style>
  <w:style w:type="paragraph" w:customStyle="1" w:styleId="9492666C2F824F46B391773091DA3082">
    <w:name w:val="9492666C2F824F46B391773091DA3082"/>
  </w:style>
  <w:style w:type="paragraph" w:customStyle="1" w:styleId="4C314585FD6846FB8CC1088742B83C90">
    <w:name w:val="4C314585FD6846FB8CC1088742B83C90"/>
  </w:style>
  <w:style w:type="paragraph" w:customStyle="1" w:styleId="C675DDD306464AE1A841006C2800B75D">
    <w:name w:val="C675DDD306464AE1A841006C2800B75D"/>
  </w:style>
  <w:style w:type="paragraph" w:customStyle="1" w:styleId="7379690CE35A4E08AB6D0AA9D6AC538F">
    <w:name w:val="7379690CE35A4E08AB6D0AA9D6AC538F"/>
  </w:style>
  <w:style w:type="paragraph" w:customStyle="1" w:styleId="B67FC4B370804AC78D5809B11178ECB2">
    <w:name w:val="B67FC4B370804AC78D5809B11178ECB2"/>
  </w:style>
  <w:style w:type="paragraph" w:customStyle="1" w:styleId="603817FD4CE945889E63996EB6CF4667">
    <w:name w:val="603817FD4CE945889E63996EB6CF4667"/>
  </w:style>
  <w:style w:type="paragraph" w:customStyle="1" w:styleId="B4D5106EA7D340D3AEB46EF42436140E">
    <w:name w:val="B4D5106EA7D340D3AEB46EF42436140E"/>
  </w:style>
  <w:style w:type="paragraph" w:customStyle="1" w:styleId="D00059A76B664E8A972647108044B23B">
    <w:name w:val="D00059A76B664E8A972647108044B23B"/>
  </w:style>
  <w:style w:type="paragraph" w:customStyle="1" w:styleId="3B523E94B18644EB9E1746D3205491ED">
    <w:name w:val="3B523E94B18644EB9E1746D3205491ED"/>
    <w:rsid w:val="00706FD8"/>
  </w:style>
  <w:style w:type="paragraph" w:customStyle="1" w:styleId="2496E4A1BE09437580DA0C3FB239753C">
    <w:name w:val="2496E4A1BE09437580DA0C3FB239753C"/>
    <w:rsid w:val="00706F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706FD8"/>
    <w:rPr>
      <w:color w:val="808080"/>
    </w:rPr>
  </w:style>
  <w:style w:type="paragraph" w:customStyle="1" w:styleId="0C61D8DD35C24E0AB962532B6BAC0E25">
    <w:name w:val="0C61D8DD35C24E0AB962532B6BAC0E25"/>
  </w:style>
  <w:style w:type="paragraph" w:customStyle="1" w:styleId="054EEA09742A41BAAAA4ADB1B529F05D">
    <w:name w:val="054EEA09742A41BAAAA4ADB1B529F05D"/>
  </w:style>
  <w:style w:type="paragraph" w:customStyle="1" w:styleId="11390CED223A4E03A85785422E4A0775">
    <w:name w:val="11390CED223A4E03A85785422E4A0775"/>
  </w:style>
  <w:style w:type="paragraph" w:customStyle="1" w:styleId="0EBE4DC07F484B738E16FAA18C5A71F1">
    <w:name w:val="0EBE4DC07F484B738E16FAA18C5A71F1"/>
  </w:style>
  <w:style w:type="paragraph" w:customStyle="1" w:styleId="FFD352FC6AE441AABB1F0C653B1F1AAE">
    <w:name w:val="FFD352FC6AE441AABB1F0C653B1F1AAE"/>
  </w:style>
  <w:style w:type="paragraph" w:customStyle="1" w:styleId="BCA9EAE316FE495682D2611F8D0F67E5">
    <w:name w:val="BCA9EAE316FE495682D2611F8D0F67E5"/>
  </w:style>
  <w:style w:type="paragraph" w:customStyle="1" w:styleId="35598EEF80F0446B928F8266DF263AF6">
    <w:name w:val="35598EEF80F0446B928F8266DF263AF6"/>
  </w:style>
  <w:style w:type="paragraph" w:customStyle="1" w:styleId="01CB251D679644B08E779D75A20534AA">
    <w:name w:val="01CB251D679644B08E779D75A20534AA"/>
  </w:style>
  <w:style w:type="paragraph" w:customStyle="1" w:styleId="Fechadesubseccin">
    <w:name w:val="Fecha de subsección"/>
    <w:basedOn w:val="Normal"/>
    <w:link w:val="Carcterdefechadesubseccin"/>
    <w:uiPriority w:val="4"/>
    <w:qFormat/>
    <w:pPr>
      <w:spacing w:after="120" w:line="240" w:lineRule="auto"/>
      <w:contextualSpacing/>
    </w:pPr>
    <w:rPr>
      <w:rFonts w:asciiTheme="majorHAnsi" w:eastAsiaTheme="minorHAnsi" w:hAnsiTheme="majorHAnsi" w:cs="Times New Roman"/>
      <w:color w:val="4F81BD" w:themeColor="accent1"/>
      <w:sz w:val="18"/>
      <w:szCs w:val="24"/>
    </w:rPr>
  </w:style>
  <w:style w:type="character" w:customStyle="1" w:styleId="Carcterdefechadesubseccin">
    <w:name w:val="Carácter de fecha de subsección"/>
    <w:basedOn w:val="Fuentedeprrafopredeter"/>
    <w:link w:val="Fechadesubseccin"/>
    <w:uiPriority w:val="4"/>
    <w:rPr>
      <w:rFonts w:asciiTheme="majorHAnsi" w:eastAsiaTheme="minorHAnsi" w:hAnsiTheme="majorHAnsi" w:cs="Times New Roman"/>
      <w:color w:val="4F81BD" w:themeColor="accent1"/>
      <w:sz w:val="18"/>
      <w:szCs w:val="24"/>
    </w:rPr>
  </w:style>
  <w:style w:type="paragraph" w:customStyle="1" w:styleId="BC3B750B420D407E9F0A1F44C67A462D">
    <w:name w:val="BC3B750B420D407E9F0A1F44C67A462D"/>
  </w:style>
  <w:style w:type="paragraph" w:customStyle="1" w:styleId="9492666C2F824F46B391773091DA3082">
    <w:name w:val="9492666C2F824F46B391773091DA3082"/>
  </w:style>
  <w:style w:type="paragraph" w:customStyle="1" w:styleId="4C314585FD6846FB8CC1088742B83C90">
    <w:name w:val="4C314585FD6846FB8CC1088742B83C90"/>
  </w:style>
  <w:style w:type="paragraph" w:customStyle="1" w:styleId="C675DDD306464AE1A841006C2800B75D">
    <w:name w:val="C675DDD306464AE1A841006C2800B75D"/>
  </w:style>
  <w:style w:type="paragraph" w:customStyle="1" w:styleId="7379690CE35A4E08AB6D0AA9D6AC538F">
    <w:name w:val="7379690CE35A4E08AB6D0AA9D6AC538F"/>
  </w:style>
  <w:style w:type="paragraph" w:customStyle="1" w:styleId="B67FC4B370804AC78D5809B11178ECB2">
    <w:name w:val="B67FC4B370804AC78D5809B11178ECB2"/>
  </w:style>
  <w:style w:type="paragraph" w:customStyle="1" w:styleId="603817FD4CE945889E63996EB6CF4667">
    <w:name w:val="603817FD4CE945889E63996EB6CF4667"/>
  </w:style>
  <w:style w:type="paragraph" w:customStyle="1" w:styleId="B4D5106EA7D340D3AEB46EF42436140E">
    <w:name w:val="B4D5106EA7D340D3AEB46EF42436140E"/>
  </w:style>
  <w:style w:type="paragraph" w:customStyle="1" w:styleId="D00059A76B664E8A972647108044B23B">
    <w:name w:val="D00059A76B664E8A972647108044B23B"/>
  </w:style>
  <w:style w:type="paragraph" w:customStyle="1" w:styleId="3B523E94B18644EB9E1746D3205491ED">
    <w:name w:val="3B523E94B18644EB9E1746D3205491ED"/>
    <w:rsid w:val="00706FD8"/>
  </w:style>
  <w:style w:type="paragraph" w:customStyle="1" w:styleId="2496E4A1BE09437580DA0C3FB239753C">
    <w:name w:val="2496E4A1BE09437580DA0C3FB239753C"/>
    <w:rsid w:val="00706F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0581E297-6CBC-499D-B825-43D08F50E1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12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Eric84</dc:creator>
  <cp:lastModifiedBy>Eric84</cp:lastModifiedBy>
  <cp:revision>1</cp:revision>
  <dcterms:created xsi:type="dcterms:W3CDTF">2017-01-01T01:32:00Z</dcterms:created>
  <dcterms:modified xsi:type="dcterms:W3CDTF">2017-01-01T01:46:00Z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TC017730849991</vt:lpwstr>
  </property>
</Properties>
</file>