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1clara"/>
        <w:tblW w:w="9127" w:type="dxa"/>
        <w:tblInd w:w="-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de diseño"/>
      </w:tblPr>
      <w:tblGrid>
        <w:gridCol w:w="7695"/>
        <w:gridCol w:w="180"/>
        <w:gridCol w:w="180"/>
        <w:gridCol w:w="1072"/>
      </w:tblGrid>
      <w:tr w:rsidRPr="003D0FBD" w:rsidR="00A36F67" w:rsidTr="2F71D450" w14:paraId="0DEF902D" w14:textId="77777777">
        <w:trPr>
          <w:trHeight w:val="1296"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95" w:type="dxa"/>
            <w:shd w:val="clear" w:color="auto" w:fill="EBEBEB" w:themeFill="background2"/>
            <w:tcMar>
              <w:left w:w="360" w:type="dxa"/>
            </w:tcMar>
            <w:vAlign w:val="center"/>
          </w:tcPr>
          <w:p w:rsidR="2F71D450" w:rsidP="2F71D450" w:rsidRDefault="2F71D450" w14:paraId="3E06610B" w14:textId="488329A6">
            <w:pPr>
              <w:pStyle w:val="Ttulo"/>
              <w:bidi w:val="0"/>
              <w:spacing w:before="0" w:beforeAutospacing="off" w:after="0" w:afterAutospacing="off" w:line="216" w:lineRule="auto"/>
              <w:ind w:left="0" w:right="0"/>
              <w:jc w:val="left"/>
              <w:rPr>
                <w:rFonts w:ascii="Book Antiqua" w:hAnsi="Book Antiqua" w:eastAsia="宋体" w:cs=""/>
                <w:color w:val="0B5748" w:themeColor="accent1" w:themeTint="FF" w:themeShade="80"/>
                <w:sz w:val="28"/>
                <w:szCs w:val="28"/>
                <w:lang w:val="es-MX" w:bidi="es-MX"/>
              </w:rPr>
            </w:pPr>
            <w:r w:rsidRPr="2F71D450" w:rsidR="2F71D450">
              <w:rPr>
                <w:rFonts w:ascii="Arial" w:hAnsi="Arial" w:eastAsia="Arial" w:cs="Arial"/>
                <w:lang w:val="es-MX" w:bidi="es-MX"/>
              </w:rPr>
              <w:t>NOMBRE DE LA EMPRESA</w:t>
            </w:r>
          </w:p>
          <w:p w:rsidRPr="003D0FBD" w:rsidR="00A36F67" w:rsidP="0275BA81" w:rsidRDefault="00622307" w14:paraId="56BD97E6" w14:textId="4862C954">
            <w:pPr>
              <w:pStyle w:val="Normal"/>
              <w:rPr>
                <w:rFonts w:ascii="Arial" w:hAnsi="Arial" w:eastAsia="Arial" w:cs="Arial"/>
                <w:lang w:val="es-MX" w:bidi="es-MX"/>
              </w:rPr>
            </w:pPr>
            <w:r w:rsidRPr="0275BA81" w:rsidR="0275BA81">
              <w:rPr>
                <w:rFonts w:ascii="Arial" w:hAnsi="Arial" w:eastAsia="Arial" w:cs="Arial"/>
                <w:lang w:val="es-MX" w:bidi="es-MX"/>
              </w:rPr>
              <w:t>REPORTE DE ACTIVIDADES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" w:type="dxa"/>
            <w:shd w:val="clear" w:color="auto" w:fill="17AE92" w:themeFill="accent1"/>
            <w:tcMar/>
            <w:vAlign w:val="center"/>
          </w:tcPr>
          <w:p w:rsidRPr="003D0FBD" w:rsidR="00A36F67" w:rsidP="0275BA81" w:rsidRDefault="00A36F67" w14:paraId="427931CA" w14:textId="77777777" w14:noSpellErr="1">
            <w:pPr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" w:type="dxa"/>
            <w:shd w:val="clear" w:color="auto" w:fill="F7A23F" w:themeFill="accent2"/>
            <w:tcMar/>
            <w:vAlign w:val="center"/>
          </w:tcPr>
          <w:p w:rsidRPr="003D0FBD" w:rsidR="00A36F67" w:rsidP="0275BA81" w:rsidRDefault="00A36F67" w14:paraId="3E77E70D" w14:textId="77777777" w14:noSpellErr="1">
            <w:pPr>
              <w:rPr>
                <w:rFonts w:ascii="Arial" w:hAnsi="Arial" w:eastAsia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2" w:type="dxa"/>
            <w:shd w:val="clear" w:color="auto" w:fill="6F7E84" w:themeFill="accent3"/>
            <w:tcMar/>
            <w:vAlign w:val="center"/>
          </w:tcPr>
          <w:p w:rsidRPr="003D0FBD" w:rsidR="00A36F67" w:rsidP="0275BA81" w:rsidRDefault="00A36F67" w14:paraId="18E7C14E" w14:textId="77777777" w14:noSpellErr="1">
            <w:pPr>
              <w:rPr>
                <w:rFonts w:ascii="Arial" w:hAnsi="Arial" w:eastAsia="Arial" w:cs="Arial"/>
              </w:rPr>
            </w:pPr>
          </w:p>
        </w:tc>
      </w:tr>
    </w:tbl>
    <w:p w:rsidR="0275BA81" w:rsidP="0275BA81" w:rsidRDefault="0275BA81" w14:paraId="4B018B23" w14:textId="3B58A024">
      <w:pPr>
        <w:pStyle w:val="Normal"/>
        <w:spacing w:line="240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s-MX"/>
        </w:rPr>
      </w:pPr>
    </w:p>
    <w:p w:rsidR="0275BA81" w:rsidP="2F71D450" w:rsidRDefault="0275BA81" w14:paraId="56D6D5B6" w14:textId="6B42A514">
      <w:pPr>
        <w:pStyle w:val="Normal"/>
        <w:spacing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s-MX"/>
        </w:rPr>
      </w:pPr>
      <w:r w:rsidRPr="2F71D450" w:rsidR="2F71D45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s-MX"/>
        </w:rPr>
        <w:t>Periodo:</w:t>
      </w:r>
      <w:r w:rsidRPr="2F71D450" w:rsidR="2F71D4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s-MX"/>
        </w:rPr>
        <w:t xml:space="preserve"> </w:t>
      </w:r>
    </w:p>
    <w:p w:rsidR="0275BA81" w:rsidP="2F71D450" w:rsidRDefault="0275BA81" w14:paraId="4B46509A" w14:textId="5AA08A0D">
      <w:pPr>
        <w:spacing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666666"/>
          <w:lang w:val="es-MX"/>
        </w:rPr>
      </w:pPr>
      <w:r w:rsidRPr="2F71D450" w:rsidR="2F71D45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65656"/>
          <w:lang w:val="es-MX"/>
        </w:rPr>
        <w:t>Nombre del personal responsable:</w:t>
      </w:r>
      <w:r w:rsidRPr="2F71D450" w:rsidR="2F71D4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666666"/>
          <w:lang w:val="es-MX"/>
        </w:rPr>
        <w:t xml:space="preserve"> </w:t>
      </w:r>
    </w:p>
    <w:p w:rsidR="0275BA81" w:rsidP="2F71D450" w:rsidRDefault="0275BA81" w14:paraId="4E317128" w14:textId="540C3814">
      <w:pPr>
        <w:spacing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666666"/>
          <w:lang w:val="es-MX"/>
        </w:rPr>
      </w:pPr>
      <w:r w:rsidRPr="2F71D450" w:rsidR="2F71D45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65656"/>
          <w:lang w:val="es-MX"/>
        </w:rPr>
        <w:t>Puesto del personal responsable:</w:t>
      </w:r>
      <w:r w:rsidRPr="2F71D450" w:rsidR="2F71D4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666666"/>
          <w:lang w:val="es-MX"/>
        </w:rPr>
        <w:t xml:space="preserve"> </w:t>
      </w:r>
    </w:p>
    <w:p w:rsidR="0275BA81" w:rsidP="2F71D450" w:rsidRDefault="0275BA81" w14:paraId="0CFB88D2" w14:textId="02CE2B3C">
      <w:pPr>
        <w:spacing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666666"/>
          <w:lang w:val="es-MX"/>
        </w:rPr>
      </w:pPr>
      <w:r w:rsidRPr="2F71D450" w:rsidR="2F71D45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65656"/>
          <w:lang w:val="es-MX"/>
        </w:rPr>
        <w:t>Departamento o proyecto:</w:t>
      </w:r>
      <w:r w:rsidRPr="2F71D450" w:rsidR="2F71D4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666666"/>
          <w:lang w:val="es-MX"/>
        </w:rPr>
        <w:t xml:space="preserve"> </w:t>
      </w:r>
    </w:p>
    <w:p w:rsidR="0275BA81" w:rsidP="0275BA81" w:rsidRDefault="0275BA81" w14:paraId="35F43C2A" w14:textId="5F57D320">
      <w:pPr>
        <w:spacing w:line="450" w:lineRule="exac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65656"/>
          <w:sz w:val="22"/>
          <w:szCs w:val="22"/>
          <w:lang w:val="es-MX"/>
        </w:rPr>
      </w:pPr>
      <w:r w:rsidRPr="2F71D450" w:rsidR="2F71D45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65656"/>
          <w:sz w:val="22"/>
          <w:szCs w:val="22"/>
          <w:lang w:val="es-MX"/>
        </w:rPr>
        <w:t>Actividades desarrolladas:</w:t>
      </w:r>
    </w:p>
    <w:p w:rsidR="0275BA81" w:rsidP="2F71D450" w:rsidRDefault="0275BA81" w14:paraId="7522FFA7" w14:textId="6B0372D6">
      <w:pPr>
        <w:spacing w:line="45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s-MX"/>
        </w:rPr>
      </w:pPr>
      <w:r w:rsidRPr="2F71D450" w:rsidR="2F71D4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s-MX"/>
        </w:rPr>
        <w:t>Estas actividades se desarrollaron en _________________</w:t>
      </w:r>
      <w:r w:rsidRPr="2F71D450" w:rsidR="2F71D45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65656"/>
          <w:sz w:val="22"/>
          <w:szCs w:val="22"/>
          <w:lang w:val="es-MX"/>
        </w:rPr>
        <w:t xml:space="preserve"> </w:t>
      </w:r>
      <w:r w:rsidRPr="2F71D450" w:rsidR="2F71D4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s-MX"/>
        </w:rPr>
        <w:t>bajo la supervisión del _____________________, en el periodo, con un total de ____</w:t>
      </w:r>
      <w:r w:rsidRPr="2F71D450" w:rsidR="2F71D45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65656"/>
          <w:sz w:val="22"/>
          <w:szCs w:val="22"/>
          <w:lang w:val="es-MX"/>
        </w:rPr>
        <w:t xml:space="preserve"> </w:t>
      </w:r>
      <w:r w:rsidRPr="2F71D450" w:rsidR="2F71D4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s-MX"/>
        </w:rPr>
        <w:t>horas de actividades laborales.</w:t>
      </w:r>
    </w:p>
    <w:p w:rsidR="2F71D450" w:rsidP="2F71D450" w:rsidRDefault="2F71D450" w14:paraId="75594D1D" w14:textId="1C99446A">
      <w:pPr>
        <w:pStyle w:val="Normal"/>
        <w:bidi w:val="0"/>
        <w:spacing w:before="0" w:beforeAutospacing="off" w:after="200" w:afterAutospacing="off" w:line="450" w:lineRule="exact"/>
        <w:ind w:left="0" w:right="0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65656"/>
          <w:sz w:val="22"/>
          <w:szCs w:val="22"/>
          <w:lang w:val="es-MX"/>
        </w:rPr>
      </w:pPr>
      <w:r w:rsidRPr="2F71D450" w:rsidR="2F71D45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65656"/>
          <w:sz w:val="22"/>
          <w:szCs w:val="22"/>
          <w:lang w:val="es-MX"/>
        </w:rPr>
        <w:t xml:space="preserve">Nombre </w:t>
      </w:r>
    </w:p>
    <w:p w:rsidR="0275BA81" w:rsidP="2F71D450" w:rsidRDefault="0275BA81" w14:paraId="643C100E" w14:textId="217AD8C4">
      <w:pPr>
        <w:spacing w:line="45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s-MX"/>
        </w:rPr>
      </w:pPr>
      <w:r w:rsidRPr="2F71D450" w:rsidR="2F71D4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s-MX"/>
        </w:rPr>
        <w:t>Cargo de quien realiza el reporte</w:t>
      </w:r>
    </w:p>
    <w:p w:rsidR="0275BA81" w:rsidP="0275BA81" w:rsidRDefault="0275BA81" w14:paraId="44ECF881" w14:textId="69181669">
      <w:pPr>
        <w:spacing w:line="45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s-MX"/>
        </w:rPr>
      </w:pPr>
      <w:r w:rsidRPr="2F71D450" w:rsidR="2F71D4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s-MX"/>
        </w:rPr>
        <w:t xml:space="preserve"> </w:t>
      </w:r>
    </w:p>
    <w:p w:rsidR="2F71D450" w:rsidP="2F71D450" w:rsidRDefault="2F71D450" w14:paraId="6F1858A1" w14:textId="6C9F5C91">
      <w:pPr>
        <w:pStyle w:val="Normal"/>
        <w:bidi w:val="0"/>
        <w:spacing w:before="0" w:beforeAutospacing="off" w:after="200" w:afterAutospacing="off" w:line="450" w:lineRule="exact"/>
        <w:ind w:left="0" w:right="0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65656"/>
          <w:sz w:val="22"/>
          <w:szCs w:val="22"/>
          <w:lang w:val="es-MX"/>
        </w:rPr>
      </w:pPr>
      <w:r w:rsidRPr="2F71D450" w:rsidR="2F71D45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65656"/>
          <w:sz w:val="22"/>
          <w:szCs w:val="22"/>
          <w:lang w:val="es-MX"/>
        </w:rPr>
        <w:t>Nombre</w:t>
      </w:r>
    </w:p>
    <w:p w:rsidR="2F71D450" w:rsidP="2F71D450" w:rsidRDefault="2F71D450" w14:paraId="350DF596" w14:textId="6DAC1C9F">
      <w:pPr>
        <w:pStyle w:val="Normal"/>
        <w:bidi w:val="0"/>
        <w:spacing w:before="0" w:beforeAutospacing="off" w:after="200" w:afterAutospacing="off" w:line="450" w:lineRule="exact"/>
        <w:ind w:left="0" w:right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s-MX"/>
        </w:rPr>
      </w:pPr>
      <w:r w:rsidRPr="2F71D450" w:rsidR="2F71D4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s-MX"/>
        </w:rPr>
        <w:t>Cargo de quien aprueba el reporte</w:t>
      </w:r>
    </w:p>
    <w:sectPr w:rsidR="00D611FE" w:rsidSect="000004BF">
      <w:footerReference w:type="default" r:id="rId7"/>
      <w:footerReference w:type="first" r:id="rId8"/>
      <w:pgSz w:w="11906" w:h="16838" w:orient="portrait" w:code="9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76CA" w:rsidRDefault="002076CA" w14:paraId="0DDBDC21" w14:textId="77777777">
      <w:pPr>
        <w:spacing w:after="0" w:line="240" w:lineRule="auto"/>
      </w:pPr>
      <w:r>
        <w:separator/>
      </w:r>
    </w:p>
  </w:endnote>
  <w:endnote w:type="continuationSeparator" w:id="0">
    <w:p w:rsidR="002076CA" w:rsidRDefault="002076CA" w14:paraId="696CCD3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pie de página"/>
    </w:tblPr>
    <w:tblGrid>
      <w:gridCol w:w="348"/>
      <w:gridCol w:w="7307"/>
      <w:gridCol w:w="194"/>
      <w:gridCol w:w="194"/>
      <w:gridCol w:w="970"/>
    </w:tblGrid>
    <w:tr w:rsidR="00CB2712" w:rsidTr="00E12DAB" w14:paraId="44F197C6" w14:textId="77777777">
      <w:trPr>
        <w:trHeight w:val="288" w:hRule="exact"/>
      </w:trPr>
      <w:tc>
        <w:tcPr>
          <w:tcW w:w="361" w:type="dxa"/>
          <w:shd w:val="clear" w:color="auto" w:fill="EBEBEB" w:themeFill="background2"/>
          <w:vAlign w:val="center"/>
        </w:tcPr>
        <w:p w:rsidR="00CB2712" w:rsidP="00CB2712" w:rsidRDefault="00CB2712" w14:paraId="4EC0DB94" w14:textId="77777777"/>
      </w:tc>
      <w:tc>
        <w:tcPr>
          <w:tcW w:w="7595" w:type="dxa"/>
          <w:shd w:val="clear" w:color="auto" w:fill="EBEBEB" w:themeFill="background2"/>
          <w:vAlign w:val="center"/>
        </w:tcPr>
        <w:p w:rsidR="00CB2712" w:rsidP="00CB2712" w:rsidRDefault="00AE267E" w14:paraId="57B49003" w14:textId="77777777">
          <w:r>
            <w:rPr>
              <w:lang w:val="es-MX" w:bidi="es-MX"/>
            </w:rPr>
            <w:fldChar w:fldCharType="begin"/>
          </w:r>
          <w:r>
            <w:rPr>
              <w:lang w:val="es-MX" w:bidi="es-MX"/>
            </w:rPr>
            <w:instrText xml:space="preserve"> PAGE   \* MERGEFORMAT </w:instrText>
          </w:r>
          <w:r>
            <w:rPr>
              <w:lang w:val="es-MX" w:bidi="es-MX"/>
            </w:rPr>
            <w:fldChar w:fldCharType="separate"/>
          </w:r>
          <w:r w:rsidR="00E12DAB">
            <w:rPr>
              <w:noProof/>
              <w:lang w:val="es-MX" w:bidi="es-MX"/>
            </w:rPr>
            <w:t>2</w:t>
          </w:r>
          <w:r>
            <w:rPr>
              <w:noProof/>
              <w:lang w:val="es-MX" w:bidi="es-MX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P="00CB2712" w:rsidRDefault="00CB2712" w14:paraId="4505955C" w14:textId="77777777"/>
      </w:tc>
      <w:tc>
        <w:tcPr>
          <w:tcW w:w="202" w:type="dxa"/>
          <w:shd w:val="clear" w:color="auto" w:fill="F7A23F" w:themeFill="accent2"/>
          <w:vAlign w:val="center"/>
        </w:tcPr>
        <w:p w:rsidR="00CB2712" w:rsidP="00CB2712" w:rsidRDefault="00CB2712" w14:paraId="023FD533" w14:textId="77777777"/>
      </w:tc>
      <w:tc>
        <w:tcPr>
          <w:tcW w:w="1009" w:type="dxa"/>
          <w:shd w:val="clear" w:color="auto" w:fill="6F7E84" w:themeFill="accent3"/>
          <w:vAlign w:val="center"/>
        </w:tcPr>
        <w:p w:rsidR="00CB2712" w:rsidP="00CB2712" w:rsidRDefault="00CB2712" w14:paraId="65E2B2C8" w14:textId="77777777"/>
      </w:tc>
    </w:tr>
  </w:tbl>
  <w:p w:rsidR="00CB2712" w:rsidP="00CB2712" w:rsidRDefault="00CB2712" w14:paraId="03584DBE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pie de página"/>
    </w:tblPr>
    <w:tblGrid>
      <w:gridCol w:w="348"/>
      <w:gridCol w:w="7349"/>
      <w:gridCol w:w="180"/>
      <w:gridCol w:w="180"/>
      <w:gridCol w:w="956"/>
    </w:tblGrid>
    <w:tr w:rsidR="006515E8" w:rsidTr="00E12DAB" w14:paraId="62A02D77" w14:textId="77777777">
      <w:trPr>
        <w:trHeight w:val="288" w:hRule="exact"/>
      </w:trPr>
      <w:tc>
        <w:tcPr>
          <w:tcW w:w="360" w:type="dxa"/>
          <w:shd w:val="clear" w:color="auto" w:fill="EBEBEB" w:themeFill="background2"/>
          <w:vAlign w:val="center"/>
        </w:tcPr>
        <w:p w:rsidR="006515E8" w:rsidP="006515E8" w:rsidRDefault="006515E8" w14:paraId="57C7E852" w14:textId="77777777"/>
      </w:tc>
      <w:tc>
        <w:tcPr>
          <w:tcW w:w="7646" w:type="dxa"/>
          <w:shd w:val="clear" w:color="auto" w:fill="EBEBEB" w:themeFill="background2"/>
          <w:vAlign w:val="center"/>
        </w:tcPr>
        <w:p w:rsidR="006515E8" w:rsidP="006515E8" w:rsidRDefault="006515E8" w14:paraId="2B287406" w14:textId="77777777"/>
      </w:tc>
      <w:tc>
        <w:tcPr>
          <w:tcW w:w="187" w:type="dxa"/>
          <w:shd w:val="clear" w:color="auto" w:fill="17AE92" w:themeFill="accent1"/>
          <w:vAlign w:val="center"/>
        </w:tcPr>
        <w:p w:rsidR="006515E8" w:rsidP="006515E8" w:rsidRDefault="006515E8" w14:paraId="49F7C2AD" w14:textId="77777777"/>
      </w:tc>
      <w:tc>
        <w:tcPr>
          <w:tcW w:w="187" w:type="dxa"/>
          <w:shd w:val="clear" w:color="auto" w:fill="F7A23F" w:themeFill="accent2"/>
          <w:vAlign w:val="center"/>
        </w:tcPr>
        <w:p w:rsidR="006515E8" w:rsidP="006515E8" w:rsidRDefault="006515E8" w14:paraId="40F43F0A" w14:textId="77777777"/>
      </w:tc>
      <w:tc>
        <w:tcPr>
          <w:tcW w:w="994" w:type="dxa"/>
          <w:shd w:val="clear" w:color="auto" w:fill="6F7E84" w:themeFill="accent3"/>
          <w:vAlign w:val="center"/>
        </w:tcPr>
        <w:p w:rsidR="006515E8" w:rsidP="006515E8" w:rsidRDefault="006515E8" w14:paraId="75233474" w14:textId="77777777"/>
      </w:tc>
    </w:tr>
  </w:tbl>
  <w:p w:rsidR="00D25C8E" w:rsidRDefault="00D25C8E" w14:paraId="35FD1AA7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76CA" w:rsidRDefault="002076CA" w14:paraId="6FC3C0AD" w14:textId="77777777">
      <w:pPr>
        <w:spacing w:after="0" w:line="240" w:lineRule="auto"/>
      </w:pPr>
      <w:r>
        <w:separator/>
      </w:r>
    </w:p>
  </w:footnote>
  <w:footnote w:type="continuationSeparator" w:id="0">
    <w:p w:rsidR="002076CA" w:rsidRDefault="002076CA" w14:paraId="459054E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1">
    <w:abstractNumId w:val="10"/>
  </w: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84"/>
    <w:rsid w:val="000004BF"/>
    <w:rsid w:val="00000A9D"/>
    <w:rsid w:val="000D7720"/>
    <w:rsid w:val="001018AD"/>
    <w:rsid w:val="001145E8"/>
    <w:rsid w:val="00156EF1"/>
    <w:rsid w:val="001D7865"/>
    <w:rsid w:val="002076CA"/>
    <w:rsid w:val="002229ED"/>
    <w:rsid w:val="002306EE"/>
    <w:rsid w:val="002C2563"/>
    <w:rsid w:val="00343FBB"/>
    <w:rsid w:val="0037096C"/>
    <w:rsid w:val="003770A6"/>
    <w:rsid w:val="003D0FBD"/>
    <w:rsid w:val="003D3E9A"/>
    <w:rsid w:val="00401E15"/>
    <w:rsid w:val="00420D9C"/>
    <w:rsid w:val="00442FC6"/>
    <w:rsid w:val="00480808"/>
    <w:rsid w:val="00497EEB"/>
    <w:rsid w:val="004B5284"/>
    <w:rsid w:val="00565E2F"/>
    <w:rsid w:val="005E5E2B"/>
    <w:rsid w:val="00622307"/>
    <w:rsid w:val="006515E8"/>
    <w:rsid w:val="006F1118"/>
    <w:rsid w:val="007239DB"/>
    <w:rsid w:val="0073676A"/>
    <w:rsid w:val="00741FDE"/>
    <w:rsid w:val="00804B4D"/>
    <w:rsid w:val="008347EF"/>
    <w:rsid w:val="00946252"/>
    <w:rsid w:val="00972227"/>
    <w:rsid w:val="00976754"/>
    <w:rsid w:val="0098300D"/>
    <w:rsid w:val="009A16EA"/>
    <w:rsid w:val="009E37DE"/>
    <w:rsid w:val="009F0B81"/>
    <w:rsid w:val="00A36F67"/>
    <w:rsid w:val="00A85549"/>
    <w:rsid w:val="00AA1958"/>
    <w:rsid w:val="00AB1341"/>
    <w:rsid w:val="00AE267E"/>
    <w:rsid w:val="00B41342"/>
    <w:rsid w:val="00B8163C"/>
    <w:rsid w:val="00B9569D"/>
    <w:rsid w:val="00BF2DC5"/>
    <w:rsid w:val="00BF473C"/>
    <w:rsid w:val="00C62B67"/>
    <w:rsid w:val="00CB2712"/>
    <w:rsid w:val="00CD5E29"/>
    <w:rsid w:val="00D25C8E"/>
    <w:rsid w:val="00D35E92"/>
    <w:rsid w:val="00D4190C"/>
    <w:rsid w:val="00D611FE"/>
    <w:rsid w:val="00D66811"/>
    <w:rsid w:val="00D906CA"/>
    <w:rsid w:val="00D93ED4"/>
    <w:rsid w:val="00DF6C97"/>
    <w:rsid w:val="00E12DAB"/>
    <w:rsid w:val="00E156BA"/>
    <w:rsid w:val="00EB1088"/>
    <w:rsid w:val="00EE4599"/>
    <w:rsid w:val="00F07379"/>
    <w:rsid w:val="00F30102"/>
    <w:rsid w:val="00F353FD"/>
    <w:rsid w:val="00F4343E"/>
    <w:rsid w:val="0275BA81"/>
    <w:rsid w:val="1C2AB899"/>
    <w:rsid w:val="2F71D450"/>
    <w:rsid w:val="55C060AF"/>
    <w:rsid w:val="6811F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80B51"/>
  <w15:chartTrackingRefBased/>
  <w15:docId w15:val="{1808A1A9-CD81-4E7C-BFDF-20BF37DB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2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1118"/>
  </w:style>
  <w:style w:type="paragraph" w:styleId="Ttulo1">
    <w:name w:val="heading 1"/>
    <w:basedOn w:val="Normal"/>
    <w:next w:val="Normal"/>
    <w:link w:val="Ttulo1C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0B5748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0B5748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B564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11826C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11826C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0B564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0B564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18"/>
    <w:unhideWhenUsed/>
    <w:pPr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18"/>
    <w:rsid w:val="00C62B67"/>
  </w:style>
  <w:style w:type="character" w:styleId="Textodelmarcadordeposicin">
    <w:name w:val="Placeholder Text"/>
    <w:basedOn w:val="Fuentedeprrafopredeter"/>
    <w:uiPriority w:val="99"/>
    <w:semiHidden/>
    <w:rsid w:val="00CD5E29"/>
    <w:rPr>
      <w:color w:val="3A3A3A" w:themeColor="background2" w:themeShade="40"/>
    </w:rPr>
  </w:style>
  <w:style w:type="paragraph" w:styleId="Encabezado">
    <w:name w:val="header"/>
    <w:basedOn w:val="Normal"/>
    <w:link w:val="EncabezadoCar"/>
    <w:uiPriority w:val="19"/>
    <w:unhideWhenUsed/>
    <w:rsid w:val="00EE4599"/>
    <w:pPr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19"/>
    <w:rsid w:val="00EE4599"/>
  </w:style>
  <w:style w:type="paragraph" w:styleId="Direccindelremitente" w:customStyle="1">
    <w:name w:val="Dirección del remitente"/>
    <w:basedOn w:val="Normal"/>
    <w:uiPriority w:val="1"/>
    <w:qFormat/>
    <w:rsid w:val="00343FBB"/>
    <w:pPr>
      <w:spacing w:after="0" w:line="264" w:lineRule="auto"/>
    </w:pPr>
  </w:style>
  <w:style w:type="paragraph" w:styleId="Fecha">
    <w:name w:val="Date"/>
    <w:basedOn w:val="Normal"/>
    <w:next w:val="Normal"/>
    <w:link w:val="FechaCar"/>
    <w:uiPriority w:val="2"/>
    <w:unhideWhenUsed/>
    <w:rsid w:val="00D25C8E"/>
    <w:pPr>
      <w:spacing w:before="1000" w:after="400"/>
    </w:pPr>
  </w:style>
  <w:style w:type="character" w:styleId="FechaCar" w:customStyle="1">
    <w:name w:val="Fecha Car"/>
    <w:basedOn w:val="Fuentedeprrafopredeter"/>
    <w:link w:val="Fecha"/>
    <w:uiPriority w:val="2"/>
    <w:rsid w:val="00D25C8E"/>
  </w:style>
  <w:style w:type="paragraph" w:styleId="Direccindeldestinatario" w:customStyle="1">
    <w:name w:val="Dirección del destinatario"/>
    <w:basedOn w:val="Normal"/>
    <w:uiPriority w:val="3"/>
    <w:qFormat/>
    <w:rsid w:val="003D0FBD"/>
    <w:pPr>
      <w:spacing w:after="480"/>
      <w:contextualSpacing/>
    </w:pPr>
  </w:style>
  <w:style w:type="paragraph" w:styleId="Cierre">
    <w:name w:val="Closing"/>
    <w:basedOn w:val="Normal"/>
    <w:next w:val="Firma"/>
    <w:link w:val="CierreCar"/>
    <w:uiPriority w:val="5"/>
    <w:unhideWhenUsed/>
    <w:qFormat/>
    <w:pPr>
      <w:spacing w:before="600" w:after="800"/>
    </w:pPr>
  </w:style>
  <w:style w:type="character" w:styleId="CierreCar" w:customStyle="1">
    <w:name w:val="Cierre Car"/>
    <w:basedOn w:val="Fuentedeprrafopredeter"/>
    <w:link w:val="Cierre"/>
    <w:uiPriority w:val="5"/>
    <w:rsid w:val="00343FBB"/>
  </w:style>
  <w:style w:type="paragraph" w:styleId="Firma">
    <w:name w:val="Signature"/>
    <w:basedOn w:val="Normal"/>
    <w:next w:val="Normal"/>
    <w:link w:val="FirmaCar"/>
    <w:uiPriority w:val="6"/>
    <w:unhideWhenUsed/>
    <w:qFormat/>
    <w:pPr>
      <w:spacing w:after="600"/>
    </w:pPr>
  </w:style>
  <w:style w:type="character" w:styleId="FirmaCar" w:customStyle="1">
    <w:name w:val="Firma Car"/>
    <w:basedOn w:val="Fuentedeprrafopredeter"/>
    <w:link w:val="Firma"/>
    <w:uiPriority w:val="6"/>
    <w:rsid w:val="00343FBB"/>
  </w:style>
  <w:style w:type="paragraph" w:styleId="Textodeglobo">
    <w:name w:val="Balloon Text"/>
    <w:basedOn w:val="Normal"/>
    <w:link w:val="TextodegloboC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C2563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2C2563"/>
  </w:style>
  <w:style w:type="paragraph" w:styleId="Textodebloque">
    <w:name w:val="Block Text"/>
    <w:basedOn w:val="Normal"/>
    <w:uiPriority w:val="99"/>
    <w:semiHidden/>
    <w:unhideWhenUsed/>
    <w:rsid w:val="00CD5E29"/>
    <w:pPr>
      <w:pBdr>
        <w:top w:val="single" w:color="17AE92" w:themeColor="accent1" w:sz="2" w:space="10" w:frame="1"/>
        <w:left w:val="single" w:color="17AE92" w:themeColor="accent1" w:sz="2" w:space="10" w:frame="1"/>
        <w:bottom w:val="single" w:color="17AE92" w:themeColor="accent1" w:sz="2" w:space="10" w:frame="1"/>
        <w:right w:val="single" w:color="17AE92" w:themeColor="accent1" w:sz="2" w:space="10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C2563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/>
    <w:rsid w:val="002C256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C2563"/>
    <w:pPr>
      <w:spacing w:after="120" w:line="480" w:lineRule="auto"/>
    </w:pPr>
  </w:style>
  <w:style w:type="character" w:styleId="Textoindependiente2Car" w:customStyle="1">
    <w:name w:val="Texto independiente 2 Car"/>
    <w:basedOn w:val="Fuentedeprrafopredeter"/>
    <w:link w:val="Textoindependiente2"/>
    <w:uiPriority w:val="99"/>
    <w:semiHidden/>
    <w:rsid w:val="002C256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C2563"/>
    <w:pPr>
      <w:spacing w:after="120"/>
    </w:pPr>
    <w:rPr>
      <w:szCs w:val="16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semiHidden/>
    <w:rsid w:val="002C2563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C2563"/>
    <w:pPr>
      <w:spacing w:after="200"/>
      <w:ind w:firstLine="360"/>
    </w:pPr>
  </w:style>
  <w:style w:type="character" w:styleId="TextoindependienteprimerasangraCar" w:customStyle="1">
    <w:name w:val="Texto independiente primera sangría Car"/>
    <w:basedOn w:val="TextoindependienteCar"/>
    <w:link w:val="Textoindependienteprimerasangra"/>
    <w:uiPriority w:val="99"/>
    <w:semiHidden/>
    <w:rsid w:val="002C256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C2563"/>
    <w:pPr>
      <w:spacing w:after="120"/>
      <w:ind w:left="360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2C256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C2563"/>
    <w:pPr>
      <w:spacing w:after="200"/>
      <w:ind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semiHidden/>
    <w:rsid w:val="002C256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C2563"/>
    <w:pPr>
      <w:spacing w:after="120" w:line="480" w:lineRule="auto"/>
      <w:ind w:left="360"/>
    </w:pPr>
  </w:style>
  <w:style w:type="character" w:styleId="Sangra2detindependienteCar" w:customStyle="1">
    <w:name w:val="Sangría 2 de t. independiente Car"/>
    <w:basedOn w:val="Fuentedeprrafopredeter"/>
    <w:link w:val="Sangra2detindependiente"/>
    <w:uiPriority w:val="99"/>
    <w:semiHidden/>
    <w:rsid w:val="002C256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styleId="Sangra3detindependienteCar" w:customStyle="1">
    <w:name w:val="Sangría 3 de t. independiente Car"/>
    <w:basedOn w:val="Fuentedeprrafopredeter"/>
    <w:link w:val="Sangra3detindependiente"/>
    <w:uiPriority w:val="99"/>
    <w:semiHidden/>
    <w:rsid w:val="002C2563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A23F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A23F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A23F" w:themeColor="accent2" w:sz="24" w:space="0"/>
        <w:left w:val="single" w:color="17AE92" w:themeColor="accent1" w:sz="4" w:space="0"/>
        <w:bottom w:val="single" w:color="17AE92" w:themeColor="accent1" w:sz="4" w:space="0"/>
        <w:right w:val="single" w:color="17AE92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A23F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D6857" w:themeColor="accent1" w:themeShade="99" w:sz="4" w:space="0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A23F" w:themeColor="accent2" w:sz="24" w:space="0"/>
        <w:left w:val="single" w:color="F7A23F" w:themeColor="accent2" w:sz="4" w:space="0"/>
        <w:bottom w:val="single" w:color="F7A23F" w:themeColor="accent2" w:sz="4" w:space="0"/>
        <w:right w:val="single" w:color="F7A23F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A23F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26307" w:themeColor="accent2" w:themeShade="99" w:sz="4" w:space="0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178DBB" w:themeColor="accent4" w:sz="24" w:space="0"/>
        <w:left w:val="single" w:color="6F7E84" w:themeColor="accent3" w:sz="4" w:space="0"/>
        <w:bottom w:val="single" w:color="6F7E84" w:themeColor="accent3" w:sz="4" w:space="0"/>
        <w:right w:val="single" w:color="6F7E84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178DBB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24B4F" w:themeColor="accent3" w:themeShade="99" w:sz="4" w:space="0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F7E84" w:themeColor="accent3" w:sz="24" w:space="0"/>
        <w:left w:val="single" w:color="178DBB" w:themeColor="accent4" w:sz="4" w:space="0"/>
        <w:bottom w:val="single" w:color="178DBB" w:themeColor="accent4" w:sz="4" w:space="0"/>
        <w:right w:val="single" w:color="178DBB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F7E84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E5470" w:themeColor="accent4" w:themeShade="99" w:sz="4" w:space="0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FB344" w:themeColor="accent6" w:sz="24" w:space="0"/>
        <w:left w:val="single" w:color="E3584E" w:themeColor="accent5" w:sz="4" w:space="0"/>
        <w:bottom w:val="single" w:color="E3584E" w:themeColor="accent5" w:sz="4" w:space="0"/>
        <w:right w:val="single" w:color="E3584E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FB344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E2119" w:themeColor="accent5" w:themeShade="99" w:sz="4" w:space="0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3584E" w:themeColor="accent5" w:sz="24" w:space="0"/>
        <w:left w:val="single" w:color="6FB344" w:themeColor="accent6" w:sz="4" w:space="0"/>
        <w:bottom w:val="single" w:color="6FB344" w:themeColor="accent6" w:sz="4" w:space="0"/>
        <w:right w:val="single" w:color="6FB344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3584E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26B28" w:themeColor="accent6" w:themeShade="99" w:sz="4" w:space="0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C2563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C256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256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C2563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styleId="MapadeldocumentoCar" w:customStyle="1">
    <w:name w:val="Mapa del documento Car"/>
    <w:basedOn w:val="Fuentedeprrafopredeter"/>
    <w:link w:val="Mapadeldocumento"/>
    <w:uiPriority w:val="99"/>
    <w:semiHidden/>
    <w:rsid w:val="002C2563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C2563"/>
    <w:pPr>
      <w:spacing w:after="0" w:line="240" w:lineRule="auto"/>
    </w:pPr>
  </w:style>
  <w:style w:type="character" w:styleId="FirmadecorreoelectrnicoCar" w:customStyle="1">
    <w:name w:val="Firma de correo electrónico Car"/>
    <w:basedOn w:val="Fuentedeprrafopredeter"/>
    <w:link w:val="Firmadecorreoelectrnico"/>
    <w:uiPriority w:val="99"/>
    <w:semiHidden/>
    <w:rsid w:val="002C2563"/>
  </w:style>
  <w:style w:type="character" w:styleId="nfasis">
    <w:name w:val="Emphasis"/>
    <w:basedOn w:val="Fuentedeprrafopredeter"/>
    <w:uiPriority w:val="20"/>
    <w:semiHidden/>
    <w:unhideWhenUsed/>
    <w:qFormat/>
    <w:rsid w:val="002C256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C256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2C2563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C2563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C256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2C2563"/>
    <w:rPr>
      <w:szCs w:val="20"/>
    </w:rPr>
  </w:style>
  <w:style w:type="table" w:styleId="Tablaconcuadrcula1clara">
    <w:name w:val="Grid Table 1 Light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color="90F0DE" w:themeColor="accent1" w:themeTint="66" w:sz="4" w:space="0"/>
        <w:left w:val="single" w:color="90F0DE" w:themeColor="accent1" w:themeTint="66" w:sz="4" w:space="0"/>
        <w:bottom w:val="single" w:color="90F0DE" w:themeColor="accent1" w:themeTint="66" w:sz="4" w:space="0"/>
        <w:right w:val="single" w:color="90F0DE" w:themeColor="accent1" w:themeTint="66" w:sz="4" w:space="0"/>
        <w:insideH w:val="single" w:color="90F0DE" w:themeColor="accent1" w:themeTint="66" w:sz="4" w:space="0"/>
        <w:insideV w:val="single" w:color="90F0D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8E9C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8E9CD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color="FBD9B2" w:themeColor="accent2" w:themeTint="66" w:sz="4" w:space="0"/>
        <w:left w:val="single" w:color="FBD9B2" w:themeColor="accent2" w:themeTint="66" w:sz="4" w:space="0"/>
        <w:bottom w:val="single" w:color="FBD9B2" w:themeColor="accent2" w:themeTint="66" w:sz="4" w:space="0"/>
        <w:right w:val="single" w:color="FBD9B2" w:themeColor="accent2" w:themeTint="66" w:sz="4" w:space="0"/>
        <w:insideH w:val="single" w:color="FBD9B2" w:themeColor="accent2" w:themeTint="66" w:sz="4" w:space="0"/>
        <w:insideV w:val="single" w:color="FBD9B2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AC78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C78B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color="C4CBCE" w:themeColor="accent3" w:themeTint="66" w:sz="4" w:space="0"/>
        <w:left w:val="single" w:color="C4CBCE" w:themeColor="accent3" w:themeTint="66" w:sz="4" w:space="0"/>
        <w:bottom w:val="single" w:color="C4CBCE" w:themeColor="accent3" w:themeTint="66" w:sz="4" w:space="0"/>
        <w:right w:val="single" w:color="C4CBCE" w:themeColor="accent3" w:themeTint="66" w:sz="4" w:space="0"/>
        <w:insideH w:val="single" w:color="C4CBCE" w:themeColor="accent3" w:themeTint="66" w:sz="4" w:space="0"/>
        <w:insideV w:val="single" w:color="C4CBC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7B1B5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7B1B5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color="94D7F1" w:themeColor="accent4" w:themeTint="66" w:sz="4" w:space="0"/>
        <w:left w:val="single" w:color="94D7F1" w:themeColor="accent4" w:themeTint="66" w:sz="4" w:space="0"/>
        <w:bottom w:val="single" w:color="94D7F1" w:themeColor="accent4" w:themeTint="66" w:sz="4" w:space="0"/>
        <w:right w:val="single" w:color="94D7F1" w:themeColor="accent4" w:themeTint="66" w:sz="4" w:space="0"/>
        <w:insideH w:val="single" w:color="94D7F1" w:themeColor="accent4" w:themeTint="66" w:sz="4" w:space="0"/>
        <w:insideV w:val="single" w:color="94D7F1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5EC3E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EC3EB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color="F3BCB8" w:themeColor="accent5" w:themeTint="66" w:sz="4" w:space="0"/>
        <w:left w:val="single" w:color="F3BCB8" w:themeColor="accent5" w:themeTint="66" w:sz="4" w:space="0"/>
        <w:bottom w:val="single" w:color="F3BCB8" w:themeColor="accent5" w:themeTint="66" w:sz="4" w:space="0"/>
        <w:right w:val="single" w:color="F3BCB8" w:themeColor="accent5" w:themeTint="66" w:sz="4" w:space="0"/>
        <w:insideH w:val="single" w:color="F3BCB8" w:themeColor="accent5" w:themeTint="66" w:sz="4" w:space="0"/>
        <w:insideV w:val="single" w:color="F3BCB8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E9A94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9A94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color="C4E2B2" w:themeColor="accent6" w:themeTint="66" w:sz="4" w:space="0"/>
        <w:left w:val="single" w:color="C4E2B2" w:themeColor="accent6" w:themeTint="66" w:sz="4" w:space="0"/>
        <w:bottom w:val="single" w:color="C4E2B2" w:themeColor="accent6" w:themeTint="66" w:sz="4" w:space="0"/>
        <w:right w:val="single" w:color="C4E2B2" w:themeColor="accent6" w:themeTint="66" w:sz="4" w:space="0"/>
        <w:insideH w:val="single" w:color="C4E2B2" w:themeColor="accent6" w:themeTint="66" w:sz="4" w:space="0"/>
        <w:insideV w:val="single" w:color="C4E2B2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7D38C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7D38C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color="58E9CD" w:themeColor="accent1" w:themeTint="99" w:sz="2" w:space="0"/>
        <w:bottom w:val="single" w:color="58E9CD" w:themeColor="accent1" w:themeTint="99" w:sz="2" w:space="0"/>
        <w:insideH w:val="single" w:color="58E9CD" w:themeColor="accent1" w:themeTint="99" w:sz="2" w:space="0"/>
        <w:insideV w:val="single" w:color="58E9CD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8E9CD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8E9CD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color="FAC78B" w:themeColor="accent2" w:themeTint="99" w:sz="2" w:space="0"/>
        <w:bottom w:val="single" w:color="FAC78B" w:themeColor="accent2" w:themeTint="99" w:sz="2" w:space="0"/>
        <w:insideH w:val="single" w:color="FAC78B" w:themeColor="accent2" w:themeTint="99" w:sz="2" w:space="0"/>
        <w:insideV w:val="single" w:color="FAC78B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AC78B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C78B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color="A7B1B5" w:themeColor="accent3" w:themeTint="99" w:sz="2" w:space="0"/>
        <w:bottom w:val="single" w:color="A7B1B5" w:themeColor="accent3" w:themeTint="99" w:sz="2" w:space="0"/>
        <w:insideH w:val="single" w:color="A7B1B5" w:themeColor="accent3" w:themeTint="99" w:sz="2" w:space="0"/>
        <w:insideV w:val="single" w:color="A7B1B5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7B1B5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7B1B5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color="5EC3EB" w:themeColor="accent4" w:themeTint="99" w:sz="2" w:space="0"/>
        <w:bottom w:val="single" w:color="5EC3EB" w:themeColor="accent4" w:themeTint="99" w:sz="2" w:space="0"/>
        <w:insideH w:val="single" w:color="5EC3EB" w:themeColor="accent4" w:themeTint="99" w:sz="2" w:space="0"/>
        <w:insideV w:val="single" w:color="5EC3EB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EC3EB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EC3EB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color="EE9A94" w:themeColor="accent5" w:themeTint="99" w:sz="2" w:space="0"/>
        <w:bottom w:val="single" w:color="EE9A94" w:themeColor="accent5" w:themeTint="99" w:sz="2" w:space="0"/>
        <w:insideH w:val="single" w:color="EE9A94" w:themeColor="accent5" w:themeTint="99" w:sz="2" w:space="0"/>
        <w:insideV w:val="single" w:color="EE9A94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E9A94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E9A94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color="A7D38C" w:themeColor="accent6" w:themeTint="99" w:sz="2" w:space="0"/>
        <w:bottom w:val="single" w:color="A7D38C" w:themeColor="accent6" w:themeTint="99" w:sz="2" w:space="0"/>
        <w:insideH w:val="single" w:color="A7D38C" w:themeColor="accent6" w:themeTint="99" w:sz="2" w:space="0"/>
        <w:insideV w:val="single" w:color="A7D38C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7D38C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7D38C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decuadrcula3">
    <w:name w:val="Grid Table 3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laconcuadrcula3-nfasis1">
    <w:name w:val="Grid Table 3 Accent 1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color="58E9CD" w:themeColor="accent1" w:themeTint="99" w:sz="4" w:space="0"/>
        <w:left w:val="single" w:color="58E9CD" w:themeColor="accent1" w:themeTint="99" w:sz="4" w:space="0"/>
        <w:bottom w:val="single" w:color="58E9CD" w:themeColor="accent1" w:themeTint="99" w:sz="4" w:space="0"/>
        <w:right w:val="single" w:color="58E9CD" w:themeColor="accent1" w:themeTint="99" w:sz="4" w:space="0"/>
        <w:insideH w:val="single" w:color="58E9CD" w:themeColor="accent1" w:themeTint="99" w:sz="4" w:space="0"/>
        <w:insideV w:val="single" w:color="58E9C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color="58E9CD" w:themeColor="accent1" w:themeTint="99" w:sz="4" w:space="0"/>
        </w:tcBorders>
      </w:tcPr>
    </w:tblStylePr>
    <w:tblStylePr w:type="nwCell">
      <w:tblPr/>
      <w:tcPr>
        <w:tcBorders>
          <w:bottom w:val="single" w:color="58E9CD" w:themeColor="accent1" w:themeTint="99" w:sz="4" w:space="0"/>
        </w:tcBorders>
      </w:tcPr>
    </w:tblStylePr>
    <w:tblStylePr w:type="seCell">
      <w:tblPr/>
      <w:tcPr>
        <w:tcBorders>
          <w:top w:val="single" w:color="58E9CD" w:themeColor="accent1" w:themeTint="99" w:sz="4" w:space="0"/>
        </w:tcBorders>
      </w:tcPr>
    </w:tblStylePr>
    <w:tblStylePr w:type="swCell">
      <w:tblPr/>
      <w:tcPr>
        <w:tcBorders>
          <w:top w:val="single" w:color="58E9CD" w:themeColor="accent1" w:themeTint="99" w:sz="4" w:space="0"/>
        </w:tcBorders>
      </w:tcPr>
    </w:tblStylePr>
  </w:style>
  <w:style w:type="table" w:styleId="Tablaconcuadrcula3-nfasis2">
    <w:name w:val="Grid Table 3 Accent 2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color="FAC78B" w:themeColor="accent2" w:themeTint="99" w:sz="4" w:space="0"/>
        <w:left w:val="single" w:color="FAC78B" w:themeColor="accent2" w:themeTint="99" w:sz="4" w:space="0"/>
        <w:bottom w:val="single" w:color="FAC78B" w:themeColor="accent2" w:themeTint="99" w:sz="4" w:space="0"/>
        <w:right w:val="single" w:color="FAC78B" w:themeColor="accent2" w:themeTint="99" w:sz="4" w:space="0"/>
        <w:insideH w:val="single" w:color="FAC78B" w:themeColor="accent2" w:themeTint="99" w:sz="4" w:space="0"/>
        <w:insideV w:val="single" w:color="FAC78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color="FAC78B" w:themeColor="accent2" w:themeTint="99" w:sz="4" w:space="0"/>
        </w:tcBorders>
      </w:tcPr>
    </w:tblStylePr>
    <w:tblStylePr w:type="nwCell">
      <w:tblPr/>
      <w:tcPr>
        <w:tcBorders>
          <w:bottom w:val="single" w:color="FAC78B" w:themeColor="accent2" w:themeTint="99" w:sz="4" w:space="0"/>
        </w:tcBorders>
      </w:tcPr>
    </w:tblStylePr>
    <w:tblStylePr w:type="seCell">
      <w:tblPr/>
      <w:tcPr>
        <w:tcBorders>
          <w:top w:val="single" w:color="FAC78B" w:themeColor="accent2" w:themeTint="99" w:sz="4" w:space="0"/>
        </w:tcBorders>
      </w:tcPr>
    </w:tblStylePr>
    <w:tblStylePr w:type="swCell">
      <w:tblPr/>
      <w:tcPr>
        <w:tcBorders>
          <w:top w:val="single" w:color="FAC78B" w:themeColor="accent2" w:themeTint="99" w:sz="4" w:space="0"/>
        </w:tcBorders>
      </w:tcPr>
    </w:tblStylePr>
  </w:style>
  <w:style w:type="table" w:styleId="Tablaconcuadrcula3-nfasis3">
    <w:name w:val="Grid Table 3 Accent 3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color="A7B1B5" w:themeColor="accent3" w:themeTint="99" w:sz="4" w:space="0"/>
        <w:left w:val="single" w:color="A7B1B5" w:themeColor="accent3" w:themeTint="99" w:sz="4" w:space="0"/>
        <w:bottom w:val="single" w:color="A7B1B5" w:themeColor="accent3" w:themeTint="99" w:sz="4" w:space="0"/>
        <w:right w:val="single" w:color="A7B1B5" w:themeColor="accent3" w:themeTint="99" w:sz="4" w:space="0"/>
        <w:insideH w:val="single" w:color="A7B1B5" w:themeColor="accent3" w:themeTint="99" w:sz="4" w:space="0"/>
        <w:insideV w:val="single" w:color="A7B1B5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color="A7B1B5" w:themeColor="accent3" w:themeTint="99" w:sz="4" w:space="0"/>
        </w:tcBorders>
      </w:tcPr>
    </w:tblStylePr>
    <w:tblStylePr w:type="nwCell">
      <w:tblPr/>
      <w:tcPr>
        <w:tcBorders>
          <w:bottom w:val="single" w:color="A7B1B5" w:themeColor="accent3" w:themeTint="99" w:sz="4" w:space="0"/>
        </w:tcBorders>
      </w:tcPr>
    </w:tblStylePr>
    <w:tblStylePr w:type="seCell">
      <w:tblPr/>
      <w:tcPr>
        <w:tcBorders>
          <w:top w:val="single" w:color="A7B1B5" w:themeColor="accent3" w:themeTint="99" w:sz="4" w:space="0"/>
        </w:tcBorders>
      </w:tcPr>
    </w:tblStylePr>
    <w:tblStylePr w:type="swCell">
      <w:tblPr/>
      <w:tcPr>
        <w:tcBorders>
          <w:top w:val="single" w:color="A7B1B5" w:themeColor="accent3" w:themeTint="99" w:sz="4" w:space="0"/>
        </w:tcBorders>
      </w:tcPr>
    </w:tblStylePr>
  </w:style>
  <w:style w:type="table" w:styleId="Tablaconcuadrcula3-nfasis4">
    <w:name w:val="Grid Table 3 Accent 4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color="5EC3EB" w:themeColor="accent4" w:themeTint="99" w:sz="4" w:space="0"/>
        <w:left w:val="single" w:color="5EC3EB" w:themeColor="accent4" w:themeTint="99" w:sz="4" w:space="0"/>
        <w:bottom w:val="single" w:color="5EC3EB" w:themeColor="accent4" w:themeTint="99" w:sz="4" w:space="0"/>
        <w:right w:val="single" w:color="5EC3EB" w:themeColor="accent4" w:themeTint="99" w:sz="4" w:space="0"/>
        <w:insideH w:val="single" w:color="5EC3EB" w:themeColor="accent4" w:themeTint="99" w:sz="4" w:space="0"/>
        <w:insideV w:val="single" w:color="5EC3E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color="5EC3EB" w:themeColor="accent4" w:themeTint="99" w:sz="4" w:space="0"/>
        </w:tcBorders>
      </w:tcPr>
    </w:tblStylePr>
    <w:tblStylePr w:type="nwCell">
      <w:tblPr/>
      <w:tcPr>
        <w:tcBorders>
          <w:bottom w:val="single" w:color="5EC3EB" w:themeColor="accent4" w:themeTint="99" w:sz="4" w:space="0"/>
        </w:tcBorders>
      </w:tcPr>
    </w:tblStylePr>
    <w:tblStylePr w:type="seCell">
      <w:tblPr/>
      <w:tcPr>
        <w:tcBorders>
          <w:top w:val="single" w:color="5EC3EB" w:themeColor="accent4" w:themeTint="99" w:sz="4" w:space="0"/>
        </w:tcBorders>
      </w:tcPr>
    </w:tblStylePr>
    <w:tblStylePr w:type="swCell">
      <w:tblPr/>
      <w:tcPr>
        <w:tcBorders>
          <w:top w:val="single" w:color="5EC3EB" w:themeColor="accent4" w:themeTint="99" w:sz="4" w:space="0"/>
        </w:tcBorders>
      </w:tcPr>
    </w:tblStylePr>
  </w:style>
  <w:style w:type="table" w:styleId="Tablaconcuadrcula3-nfasis5">
    <w:name w:val="Grid Table 3 Accent 5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color="EE9A94" w:themeColor="accent5" w:themeTint="99" w:sz="4" w:space="0"/>
        <w:left w:val="single" w:color="EE9A94" w:themeColor="accent5" w:themeTint="99" w:sz="4" w:space="0"/>
        <w:bottom w:val="single" w:color="EE9A94" w:themeColor="accent5" w:themeTint="99" w:sz="4" w:space="0"/>
        <w:right w:val="single" w:color="EE9A94" w:themeColor="accent5" w:themeTint="99" w:sz="4" w:space="0"/>
        <w:insideH w:val="single" w:color="EE9A94" w:themeColor="accent5" w:themeTint="99" w:sz="4" w:space="0"/>
        <w:insideV w:val="single" w:color="EE9A94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color="EE9A94" w:themeColor="accent5" w:themeTint="99" w:sz="4" w:space="0"/>
        </w:tcBorders>
      </w:tcPr>
    </w:tblStylePr>
    <w:tblStylePr w:type="nwCell">
      <w:tblPr/>
      <w:tcPr>
        <w:tcBorders>
          <w:bottom w:val="single" w:color="EE9A94" w:themeColor="accent5" w:themeTint="99" w:sz="4" w:space="0"/>
        </w:tcBorders>
      </w:tcPr>
    </w:tblStylePr>
    <w:tblStylePr w:type="seCell">
      <w:tblPr/>
      <w:tcPr>
        <w:tcBorders>
          <w:top w:val="single" w:color="EE9A94" w:themeColor="accent5" w:themeTint="99" w:sz="4" w:space="0"/>
        </w:tcBorders>
      </w:tcPr>
    </w:tblStylePr>
    <w:tblStylePr w:type="swCell">
      <w:tblPr/>
      <w:tcPr>
        <w:tcBorders>
          <w:top w:val="single" w:color="EE9A94" w:themeColor="accent5" w:themeTint="99" w:sz="4" w:space="0"/>
        </w:tcBorders>
      </w:tcPr>
    </w:tblStylePr>
  </w:style>
  <w:style w:type="table" w:styleId="Tablaconcuadrcula3-nfasis6">
    <w:name w:val="Grid Table 3 Accent 6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color="A7D38C" w:themeColor="accent6" w:themeTint="99" w:sz="4" w:space="0"/>
        <w:left w:val="single" w:color="A7D38C" w:themeColor="accent6" w:themeTint="99" w:sz="4" w:space="0"/>
        <w:bottom w:val="single" w:color="A7D38C" w:themeColor="accent6" w:themeTint="99" w:sz="4" w:space="0"/>
        <w:right w:val="single" w:color="A7D38C" w:themeColor="accent6" w:themeTint="99" w:sz="4" w:space="0"/>
        <w:insideH w:val="single" w:color="A7D38C" w:themeColor="accent6" w:themeTint="99" w:sz="4" w:space="0"/>
        <w:insideV w:val="single" w:color="A7D38C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color="A7D38C" w:themeColor="accent6" w:themeTint="99" w:sz="4" w:space="0"/>
        </w:tcBorders>
      </w:tcPr>
    </w:tblStylePr>
    <w:tblStylePr w:type="nwCell">
      <w:tblPr/>
      <w:tcPr>
        <w:tcBorders>
          <w:bottom w:val="single" w:color="A7D38C" w:themeColor="accent6" w:themeTint="99" w:sz="4" w:space="0"/>
        </w:tcBorders>
      </w:tcPr>
    </w:tblStylePr>
    <w:tblStylePr w:type="seCell">
      <w:tblPr/>
      <w:tcPr>
        <w:tcBorders>
          <w:top w:val="single" w:color="A7D38C" w:themeColor="accent6" w:themeTint="99" w:sz="4" w:space="0"/>
        </w:tcBorders>
      </w:tcPr>
    </w:tblStylePr>
    <w:tblStylePr w:type="swCell">
      <w:tblPr/>
      <w:tcPr>
        <w:tcBorders>
          <w:top w:val="single" w:color="A7D38C" w:themeColor="accent6" w:themeTint="99" w:sz="4" w:space="0"/>
        </w:tcBorders>
      </w:tcPr>
    </w:tblStylePr>
  </w:style>
  <w:style w:type="table" w:styleId="Tabladecuadrcula4">
    <w:name w:val="Grid Table 4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color="58E9CD" w:themeColor="accent1" w:themeTint="99" w:sz="4" w:space="0"/>
        <w:left w:val="single" w:color="58E9CD" w:themeColor="accent1" w:themeTint="99" w:sz="4" w:space="0"/>
        <w:bottom w:val="single" w:color="58E9CD" w:themeColor="accent1" w:themeTint="99" w:sz="4" w:space="0"/>
        <w:right w:val="single" w:color="58E9CD" w:themeColor="accent1" w:themeTint="99" w:sz="4" w:space="0"/>
        <w:insideH w:val="single" w:color="58E9CD" w:themeColor="accent1" w:themeTint="99" w:sz="4" w:space="0"/>
        <w:insideV w:val="single" w:color="58E9C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7AE92" w:themeColor="accent1" w:sz="4" w:space="0"/>
          <w:left w:val="single" w:color="17AE92" w:themeColor="accent1" w:sz="4" w:space="0"/>
          <w:bottom w:val="single" w:color="17AE92" w:themeColor="accent1" w:sz="4" w:space="0"/>
          <w:right w:val="single" w:color="17AE92" w:themeColor="accent1" w:sz="4" w:space="0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color="17AE9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color="FAC78B" w:themeColor="accent2" w:themeTint="99" w:sz="4" w:space="0"/>
        <w:left w:val="single" w:color="FAC78B" w:themeColor="accent2" w:themeTint="99" w:sz="4" w:space="0"/>
        <w:bottom w:val="single" w:color="FAC78B" w:themeColor="accent2" w:themeTint="99" w:sz="4" w:space="0"/>
        <w:right w:val="single" w:color="FAC78B" w:themeColor="accent2" w:themeTint="99" w:sz="4" w:space="0"/>
        <w:insideH w:val="single" w:color="FAC78B" w:themeColor="accent2" w:themeTint="99" w:sz="4" w:space="0"/>
        <w:insideV w:val="single" w:color="FAC78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A23F" w:themeColor="accent2" w:sz="4" w:space="0"/>
          <w:left w:val="single" w:color="F7A23F" w:themeColor="accent2" w:sz="4" w:space="0"/>
          <w:bottom w:val="single" w:color="F7A23F" w:themeColor="accent2" w:sz="4" w:space="0"/>
          <w:right w:val="single" w:color="F7A23F" w:themeColor="accent2" w:sz="4" w:space="0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color="F7A23F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color="A7B1B5" w:themeColor="accent3" w:themeTint="99" w:sz="4" w:space="0"/>
        <w:left w:val="single" w:color="A7B1B5" w:themeColor="accent3" w:themeTint="99" w:sz="4" w:space="0"/>
        <w:bottom w:val="single" w:color="A7B1B5" w:themeColor="accent3" w:themeTint="99" w:sz="4" w:space="0"/>
        <w:right w:val="single" w:color="A7B1B5" w:themeColor="accent3" w:themeTint="99" w:sz="4" w:space="0"/>
        <w:insideH w:val="single" w:color="A7B1B5" w:themeColor="accent3" w:themeTint="99" w:sz="4" w:space="0"/>
        <w:insideV w:val="single" w:color="A7B1B5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F7E84" w:themeColor="accent3" w:sz="4" w:space="0"/>
          <w:left w:val="single" w:color="6F7E84" w:themeColor="accent3" w:sz="4" w:space="0"/>
          <w:bottom w:val="single" w:color="6F7E84" w:themeColor="accent3" w:sz="4" w:space="0"/>
          <w:right w:val="single" w:color="6F7E84" w:themeColor="accent3" w:sz="4" w:space="0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color="6F7E84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color="5EC3EB" w:themeColor="accent4" w:themeTint="99" w:sz="4" w:space="0"/>
        <w:left w:val="single" w:color="5EC3EB" w:themeColor="accent4" w:themeTint="99" w:sz="4" w:space="0"/>
        <w:bottom w:val="single" w:color="5EC3EB" w:themeColor="accent4" w:themeTint="99" w:sz="4" w:space="0"/>
        <w:right w:val="single" w:color="5EC3EB" w:themeColor="accent4" w:themeTint="99" w:sz="4" w:space="0"/>
        <w:insideH w:val="single" w:color="5EC3EB" w:themeColor="accent4" w:themeTint="99" w:sz="4" w:space="0"/>
        <w:insideV w:val="single" w:color="5EC3E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78DBB" w:themeColor="accent4" w:sz="4" w:space="0"/>
          <w:left w:val="single" w:color="178DBB" w:themeColor="accent4" w:sz="4" w:space="0"/>
          <w:bottom w:val="single" w:color="178DBB" w:themeColor="accent4" w:sz="4" w:space="0"/>
          <w:right w:val="single" w:color="178DBB" w:themeColor="accent4" w:sz="4" w:space="0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color="178DBB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color="EE9A94" w:themeColor="accent5" w:themeTint="99" w:sz="4" w:space="0"/>
        <w:left w:val="single" w:color="EE9A94" w:themeColor="accent5" w:themeTint="99" w:sz="4" w:space="0"/>
        <w:bottom w:val="single" w:color="EE9A94" w:themeColor="accent5" w:themeTint="99" w:sz="4" w:space="0"/>
        <w:right w:val="single" w:color="EE9A94" w:themeColor="accent5" w:themeTint="99" w:sz="4" w:space="0"/>
        <w:insideH w:val="single" w:color="EE9A94" w:themeColor="accent5" w:themeTint="99" w:sz="4" w:space="0"/>
        <w:insideV w:val="single" w:color="EE9A94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3584E" w:themeColor="accent5" w:sz="4" w:space="0"/>
          <w:left w:val="single" w:color="E3584E" w:themeColor="accent5" w:sz="4" w:space="0"/>
          <w:bottom w:val="single" w:color="E3584E" w:themeColor="accent5" w:sz="4" w:space="0"/>
          <w:right w:val="single" w:color="E3584E" w:themeColor="accent5" w:sz="4" w:space="0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color="E3584E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color="A7D38C" w:themeColor="accent6" w:themeTint="99" w:sz="4" w:space="0"/>
        <w:left w:val="single" w:color="A7D38C" w:themeColor="accent6" w:themeTint="99" w:sz="4" w:space="0"/>
        <w:bottom w:val="single" w:color="A7D38C" w:themeColor="accent6" w:themeTint="99" w:sz="4" w:space="0"/>
        <w:right w:val="single" w:color="A7D38C" w:themeColor="accent6" w:themeTint="99" w:sz="4" w:space="0"/>
        <w:insideH w:val="single" w:color="A7D38C" w:themeColor="accent6" w:themeTint="99" w:sz="4" w:space="0"/>
        <w:insideV w:val="single" w:color="A7D38C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FB344" w:themeColor="accent6" w:sz="4" w:space="0"/>
          <w:left w:val="single" w:color="6FB344" w:themeColor="accent6" w:sz="4" w:space="0"/>
          <w:bottom w:val="single" w:color="6FB344" w:themeColor="accent6" w:sz="4" w:space="0"/>
          <w:right w:val="single" w:color="6FB344" w:themeColor="accent6" w:sz="4" w:space="0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color="6FB344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color="58E9CD" w:themeColor="accent1" w:themeTint="99" w:sz="4" w:space="0"/>
        <w:left w:val="single" w:color="58E9CD" w:themeColor="accent1" w:themeTint="99" w:sz="4" w:space="0"/>
        <w:bottom w:val="single" w:color="58E9CD" w:themeColor="accent1" w:themeTint="99" w:sz="4" w:space="0"/>
        <w:right w:val="single" w:color="58E9CD" w:themeColor="accent1" w:themeTint="99" w:sz="4" w:space="0"/>
        <w:insideH w:val="single" w:color="58E9CD" w:themeColor="accent1" w:themeTint="99" w:sz="4" w:space="0"/>
        <w:insideV w:val="single" w:color="58E9CD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8E9C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8E9C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color="FAC78B" w:themeColor="accent2" w:themeTint="99" w:sz="4" w:space="0"/>
        <w:left w:val="single" w:color="FAC78B" w:themeColor="accent2" w:themeTint="99" w:sz="4" w:space="0"/>
        <w:bottom w:val="single" w:color="FAC78B" w:themeColor="accent2" w:themeTint="99" w:sz="4" w:space="0"/>
        <w:right w:val="single" w:color="FAC78B" w:themeColor="accent2" w:themeTint="99" w:sz="4" w:space="0"/>
        <w:insideH w:val="single" w:color="FAC78B" w:themeColor="accent2" w:themeTint="99" w:sz="4" w:space="0"/>
        <w:insideV w:val="single" w:color="FAC78B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AC78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C78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color="A7B1B5" w:themeColor="accent3" w:themeTint="99" w:sz="4" w:space="0"/>
        <w:left w:val="single" w:color="A7B1B5" w:themeColor="accent3" w:themeTint="99" w:sz="4" w:space="0"/>
        <w:bottom w:val="single" w:color="A7B1B5" w:themeColor="accent3" w:themeTint="99" w:sz="4" w:space="0"/>
        <w:right w:val="single" w:color="A7B1B5" w:themeColor="accent3" w:themeTint="99" w:sz="4" w:space="0"/>
        <w:insideH w:val="single" w:color="A7B1B5" w:themeColor="accent3" w:themeTint="99" w:sz="4" w:space="0"/>
        <w:insideV w:val="single" w:color="A7B1B5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7B1B5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7B1B5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color="5EC3EB" w:themeColor="accent4" w:themeTint="99" w:sz="4" w:space="0"/>
        <w:left w:val="single" w:color="5EC3EB" w:themeColor="accent4" w:themeTint="99" w:sz="4" w:space="0"/>
        <w:bottom w:val="single" w:color="5EC3EB" w:themeColor="accent4" w:themeTint="99" w:sz="4" w:space="0"/>
        <w:right w:val="single" w:color="5EC3EB" w:themeColor="accent4" w:themeTint="99" w:sz="4" w:space="0"/>
        <w:insideH w:val="single" w:color="5EC3EB" w:themeColor="accent4" w:themeTint="99" w:sz="4" w:space="0"/>
        <w:insideV w:val="single" w:color="5EC3EB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5EC3E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EC3E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color="EE9A94" w:themeColor="accent5" w:themeTint="99" w:sz="4" w:space="0"/>
        <w:left w:val="single" w:color="EE9A94" w:themeColor="accent5" w:themeTint="99" w:sz="4" w:space="0"/>
        <w:bottom w:val="single" w:color="EE9A94" w:themeColor="accent5" w:themeTint="99" w:sz="4" w:space="0"/>
        <w:right w:val="single" w:color="EE9A94" w:themeColor="accent5" w:themeTint="99" w:sz="4" w:space="0"/>
        <w:insideH w:val="single" w:color="EE9A94" w:themeColor="accent5" w:themeTint="99" w:sz="4" w:space="0"/>
        <w:insideV w:val="single" w:color="EE9A94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E9A94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9A94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color="A7D38C" w:themeColor="accent6" w:themeTint="99" w:sz="4" w:space="0"/>
        <w:left w:val="single" w:color="A7D38C" w:themeColor="accent6" w:themeTint="99" w:sz="4" w:space="0"/>
        <w:bottom w:val="single" w:color="A7D38C" w:themeColor="accent6" w:themeTint="99" w:sz="4" w:space="0"/>
        <w:right w:val="single" w:color="A7D38C" w:themeColor="accent6" w:themeTint="99" w:sz="4" w:space="0"/>
        <w:insideH w:val="single" w:color="A7D38C" w:themeColor="accent6" w:themeTint="99" w:sz="4" w:space="0"/>
        <w:insideV w:val="single" w:color="A7D38C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A7D38C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7D38C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color="58E9CD" w:themeColor="accent1" w:themeTint="99" w:sz="4" w:space="0"/>
        <w:left w:val="single" w:color="58E9CD" w:themeColor="accent1" w:themeTint="99" w:sz="4" w:space="0"/>
        <w:bottom w:val="single" w:color="58E9CD" w:themeColor="accent1" w:themeTint="99" w:sz="4" w:space="0"/>
        <w:right w:val="single" w:color="58E9CD" w:themeColor="accent1" w:themeTint="99" w:sz="4" w:space="0"/>
        <w:insideH w:val="single" w:color="58E9CD" w:themeColor="accent1" w:themeTint="99" w:sz="4" w:space="0"/>
        <w:insideV w:val="single" w:color="58E9C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color="58E9CD" w:themeColor="accent1" w:themeTint="99" w:sz="4" w:space="0"/>
        </w:tcBorders>
      </w:tcPr>
    </w:tblStylePr>
    <w:tblStylePr w:type="nwCell">
      <w:tblPr/>
      <w:tcPr>
        <w:tcBorders>
          <w:bottom w:val="single" w:color="58E9CD" w:themeColor="accent1" w:themeTint="99" w:sz="4" w:space="0"/>
        </w:tcBorders>
      </w:tcPr>
    </w:tblStylePr>
    <w:tblStylePr w:type="seCell">
      <w:tblPr/>
      <w:tcPr>
        <w:tcBorders>
          <w:top w:val="single" w:color="58E9CD" w:themeColor="accent1" w:themeTint="99" w:sz="4" w:space="0"/>
        </w:tcBorders>
      </w:tcPr>
    </w:tblStylePr>
    <w:tblStylePr w:type="swCell">
      <w:tblPr/>
      <w:tcPr>
        <w:tcBorders>
          <w:top w:val="single" w:color="58E9CD" w:themeColor="accent1" w:themeTint="99" w:sz="4" w:space="0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color="FAC78B" w:themeColor="accent2" w:themeTint="99" w:sz="4" w:space="0"/>
        <w:left w:val="single" w:color="FAC78B" w:themeColor="accent2" w:themeTint="99" w:sz="4" w:space="0"/>
        <w:bottom w:val="single" w:color="FAC78B" w:themeColor="accent2" w:themeTint="99" w:sz="4" w:space="0"/>
        <w:right w:val="single" w:color="FAC78B" w:themeColor="accent2" w:themeTint="99" w:sz="4" w:space="0"/>
        <w:insideH w:val="single" w:color="FAC78B" w:themeColor="accent2" w:themeTint="99" w:sz="4" w:space="0"/>
        <w:insideV w:val="single" w:color="FAC78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color="FAC78B" w:themeColor="accent2" w:themeTint="99" w:sz="4" w:space="0"/>
        </w:tcBorders>
      </w:tcPr>
    </w:tblStylePr>
    <w:tblStylePr w:type="nwCell">
      <w:tblPr/>
      <w:tcPr>
        <w:tcBorders>
          <w:bottom w:val="single" w:color="FAC78B" w:themeColor="accent2" w:themeTint="99" w:sz="4" w:space="0"/>
        </w:tcBorders>
      </w:tcPr>
    </w:tblStylePr>
    <w:tblStylePr w:type="seCell">
      <w:tblPr/>
      <w:tcPr>
        <w:tcBorders>
          <w:top w:val="single" w:color="FAC78B" w:themeColor="accent2" w:themeTint="99" w:sz="4" w:space="0"/>
        </w:tcBorders>
      </w:tcPr>
    </w:tblStylePr>
    <w:tblStylePr w:type="swCell">
      <w:tblPr/>
      <w:tcPr>
        <w:tcBorders>
          <w:top w:val="single" w:color="FAC78B" w:themeColor="accent2" w:themeTint="99" w:sz="4" w:space="0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color="A7B1B5" w:themeColor="accent3" w:themeTint="99" w:sz="4" w:space="0"/>
        <w:left w:val="single" w:color="A7B1B5" w:themeColor="accent3" w:themeTint="99" w:sz="4" w:space="0"/>
        <w:bottom w:val="single" w:color="A7B1B5" w:themeColor="accent3" w:themeTint="99" w:sz="4" w:space="0"/>
        <w:right w:val="single" w:color="A7B1B5" w:themeColor="accent3" w:themeTint="99" w:sz="4" w:space="0"/>
        <w:insideH w:val="single" w:color="A7B1B5" w:themeColor="accent3" w:themeTint="99" w:sz="4" w:space="0"/>
        <w:insideV w:val="single" w:color="A7B1B5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color="A7B1B5" w:themeColor="accent3" w:themeTint="99" w:sz="4" w:space="0"/>
        </w:tcBorders>
      </w:tcPr>
    </w:tblStylePr>
    <w:tblStylePr w:type="nwCell">
      <w:tblPr/>
      <w:tcPr>
        <w:tcBorders>
          <w:bottom w:val="single" w:color="A7B1B5" w:themeColor="accent3" w:themeTint="99" w:sz="4" w:space="0"/>
        </w:tcBorders>
      </w:tcPr>
    </w:tblStylePr>
    <w:tblStylePr w:type="seCell">
      <w:tblPr/>
      <w:tcPr>
        <w:tcBorders>
          <w:top w:val="single" w:color="A7B1B5" w:themeColor="accent3" w:themeTint="99" w:sz="4" w:space="0"/>
        </w:tcBorders>
      </w:tcPr>
    </w:tblStylePr>
    <w:tblStylePr w:type="swCell">
      <w:tblPr/>
      <w:tcPr>
        <w:tcBorders>
          <w:top w:val="single" w:color="A7B1B5" w:themeColor="accent3" w:themeTint="99" w:sz="4" w:space="0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color="5EC3EB" w:themeColor="accent4" w:themeTint="99" w:sz="4" w:space="0"/>
        <w:left w:val="single" w:color="5EC3EB" w:themeColor="accent4" w:themeTint="99" w:sz="4" w:space="0"/>
        <w:bottom w:val="single" w:color="5EC3EB" w:themeColor="accent4" w:themeTint="99" w:sz="4" w:space="0"/>
        <w:right w:val="single" w:color="5EC3EB" w:themeColor="accent4" w:themeTint="99" w:sz="4" w:space="0"/>
        <w:insideH w:val="single" w:color="5EC3EB" w:themeColor="accent4" w:themeTint="99" w:sz="4" w:space="0"/>
        <w:insideV w:val="single" w:color="5EC3E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color="5EC3EB" w:themeColor="accent4" w:themeTint="99" w:sz="4" w:space="0"/>
        </w:tcBorders>
      </w:tcPr>
    </w:tblStylePr>
    <w:tblStylePr w:type="nwCell">
      <w:tblPr/>
      <w:tcPr>
        <w:tcBorders>
          <w:bottom w:val="single" w:color="5EC3EB" w:themeColor="accent4" w:themeTint="99" w:sz="4" w:space="0"/>
        </w:tcBorders>
      </w:tcPr>
    </w:tblStylePr>
    <w:tblStylePr w:type="seCell">
      <w:tblPr/>
      <w:tcPr>
        <w:tcBorders>
          <w:top w:val="single" w:color="5EC3EB" w:themeColor="accent4" w:themeTint="99" w:sz="4" w:space="0"/>
        </w:tcBorders>
      </w:tcPr>
    </w:tblStylePr>
    <w:tblStylePr w:type="swCell">
      <w:tblPr/>
      <w:tcPr>
        <w:tcBorders>
          <w:top w:val="single" w:color="5EC3EB" w:themeColor="accent4" w:themeTint="99" w:sz="4" w:space="0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color="EE9A94" w:themeColor="accent5" w:themeTint="99" w:sz="4" w:space="0"/>
        <w:left w:val="single" w:color="EE9A94" w:themeColor="accent5" w:themeTint="99" w:sz="4" w:space="0"/>
        <w:bottom w:val="single" w:color="EE9A94" w:themeColor="accent5" w:themeTint="99" w:sz="4" w:space="0"/>
        <w:right w:val="single" w:color="EE9A94" w:themeColor="accent5" w:themeTint="99" w:sz="4" w:space="0"/>
        <w:insideH w:val="single" w:color="EE9A94" w:themeColor="accent5" w:themeTint="99" w:sz="4" w:space="0"/>
        <w:insideV w:val="single" w:color="EE9A94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color="EE9A94" w:themeColor="accent5" w:themeTint="99" w:sz="4" w:space="0"/>
        </w:tcBorders>
      </w:tcPr>
    </w:tblStylePr>
    <w:tblStylePr w:type="nwCell">
      <w:tblPr/>
      <w:tcPr>
        <w:tcBorders>
          <w:bottom w:val="single" w:color="EE9A94" w:themeColor="accent5" w:themeTint="99" w:sz="4" w:space="0"/>
        </w:tcBorders>
      </w:tcPr>
    </w:tblStylePr>
    <w:tblStylePr w:type="seCell">
      <w:tblPr/>
      <w:tcPr>
        <w:tcBorders>
          <w:top w:val="single" w:color="EE9A94" w:themeColor="accent5" w:themeTint="99" w:sz="4" w:space="0"/>
        </w:tcBorders>
      </w:tcPr>
    </w:tblStylePr>
    <w:tblStylePr w:type="swCell">
      <w:tblPr/>
      <w:tcPr>
        <w:tcBorders>
          <w:top w:val="single" w:color="EE9A94" w:themeColor="accent5" w:themeTint="99" w:sz="4" w:space="0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color="A7D38C" w:themeColor="accent6" w:themeTint="99" w:sz="4" w:space="0"/>
        <w:left w:val="single" w:color="A7D38C" w:themeColor="accent6" w:themeTint="99" w:sz="4" w:space="0"/>
        <w:bottom w:val="single" w:color="A7D38C" w:themeColor="accent6" w:themeTint="99" w:sz="4" w:space="0"/>
        <w:right w:val="single" w:color="A7D38C" w:themeColor="accent6" w:themeTint="99" w:sz="4" w:space="0"/>
        <w:insideH w:val="single" w:color="A7D38C" w:themeColor="accent6" w:themeTint="99" w:sz="4" w:space="0"/>
        <w:insideV w:val="single" w:color="A7D38C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color="A7D38C" w:themeColor="accent6" w:themeTint="99" w:sz="4" w:space="0"/>
        </w:tcBorders>
      </w:tcPr>
    </w:tblStylePr>
    <w:tblStylePr w:type="nwCell">
      <w:tblPr/>
      <w:tcPr>
        <w:tcBorders>
          <w:bottom w:val="single" w:color="A7D38C" w:themeColor="accent6" w:themeTint="99" w:sz="4" w:space="0"/>
        </w:tcBorders>
      </w:tcPr>
    </w:tblStylePr>
    <w:tblStylePr w:type="seCell">
      <w:tblPr/>
      <w:tcPr>
        <w:tcBorders>
          <w:top w:val="single" w:color="A7D38C" w:themeColor="accent6" w:themeTint="99" w:sz="4" w:space="0"/>
        </w:tcBorders>
      </w:tcPr>
    </w:tblStylePr>
    <w:tblStylePr w:type="swCell">
      <w:tblPr/>
      <w:tcPr>
        <w:tcBorders>
          <w:top w:val="single" w:color="A7D38C" w:themeColor="accent6" w:themeTint="99" w:sz="4" w:space="0"/>
        </w:tcBorders>
      </w:tcPr>
    </w:tblStylePr>
  </w:style>
  <w:style w:type="character" w:styleId="Ttulo1Car" w:customStyle="1">
    <w:name w:val="Título 1 Car"/>
    <w:basedOn w:val="Fuentedeprrafopredeter"/>
    <w:link w:val="Ttulo1"/>
    <w:uiPriority w:val="7"/>
    <w:rsid w:val="00BF473C"/>
    <w:rPr>
      <w:rFonts w:asciiTheme="majorHAnsi" w:hAnsiTheme="majorHAnsi" w:eastAsiaTheme="majorEastAsia" w:cstheme="majorBidi"/>
      <w:color w:val="0B5748" w:themeColor="accent1" w:themeShade="80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8"/>
    <w:semiHidden/>
    <w:rsid w:val="00BF473C"/>
    <w:rPr>
      <w:rFonts w:asciiTheme="majorHAnsi" w:hAnsiTheme="majorHAnsi" w:eastAsiaTheme="majorEastAsia" w:cstheme="majorBidi"/>
      <w:color w:val="0B5748" w:themeColor="accent1" w:themeShade="80"/>
      <w:sz w:val="26"/>
      <w:szCs w:val="26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2C2563"/>
    <w:rPr>
      <w:rFonts w:asciiTheme="majorHAnsi" w:hAnsiTheme="majorHAnsi" w:eastAsiaTheme="majorEastAsia" w:cstheme="majorBidi"/>
      <w:color w:val="0B5648" w:themeColor="accent1" w:themeShade="7F"/>
      <w:sz w:val="24"/>
      <w:szCs w:val="24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2C2563"/>
    <w:rPr>
      <w:rFonts w:asciiTheme="majorHAnsi" w:hAnsiTheme="majorHAnsi" w:eastAsiaTheme="majorEastAsia" w:cstheme="majorBidi"/>
      <w:i/>
      <w:iCs/>
      <w:color w:val="11826C" w:themeColor="accent1" w:themeShade="BF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2C2563"/>
    <w:rPr>
      <w:rFonts w:asciiTheme="majorHAnsi" w:hAnsiTheme="majorHAnsi" w:eastAsiaTheme="majorEastAsia" w:cstheme="majorBidi"/>
      <w:color w:val="11826C" w:themeColor="accent1" w:themeShade="BF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2C2563"/>
    <w:rPr>
      <w:rFonts w:asciiTheme="majorHAnsi" w:hAnsiTheme="majorHAnsi" w:eastAsiaTheme="majorEastAsia" w:cstheme="majorBidi"/>
      <w:color w:val="0B5648" w:themeColor="accent1" w:themeShade="7F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2C2563"/>
    <w:rPr>
      <w:rFonts w:asciiTheme="majorHAnsi" w:hAnsiTheme="majorHAnsi" w:eastAsiaTheme="majorEastAsia" w:cstheme="majorBidi"/>
      <w:i/>
      <w:iCs/>
      <w:color w:val="0B5648" w:themeColor="accent1" w:themeShade="7F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2C2563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2C2563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2C2563"/>
  </w:style>
  <w:style w:type="paragraph" w:styleId="DireccinHTML">
    <w:name w:val="HTML Address"/>
    <w:basedOn w:val="Normal"/>
    <w:link w:val="DireccinHTMLC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styleId="DireccinHTMLCar" w:customStyle="1">
    <w:name w:val="Dirección HTML Car"/>
    <w:basedOn w:val="Fuentedeprrafopredeter"/>
    <w:link w:val="DireccinHTML"/>
    <w:uiPriority w:val="99"/>
    <w:semiHidden/>
    <w:rsid w:val="002C256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styleId="HTMLconformatoprevioCar" w:customStyle="1">
    <w:name w:val="HTML con formato previo Car"/>
    <w:basedOn w:val="Fuentedeprrafopredeter"/>
    <w:link w:val="HTMLconformatoprevio"/>
    <w:uiPriority w:val="99"/>
    <w:semiHidden/>
    <w:rsid w:val="002C2563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C256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C2563"/>
    <w:rPr>
      <w:rFonts w:asciiTheme="majorHAnsi" w:hAnsiTheme="majorHAnsi" w:eastAsiaTheme="majorEastAs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CD5E29"/>
    <w:pPr>
      <w:pBdr>
        <w:top w:val="single" w:color="17AE92" w:themeColor="accent1" w:sz="4" w:space="10"/>
        <w:bottom w:val="single" w:color="17AE92" w:themeColor="accent1" w:sz="4" w:space="10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styleId="CitadestacadaCar" w:customStyle="1">
    <w:name w:val="Cita destacada Car"/>
    <w:basedOn w:val="Fuentedeprrafopredeter"/>
    <w:link w:val="Citadestacada"/>
    <w:uiPriority w:val="30"/>
    <w:semiHidden/>
    <w:rsid w:val="00CD5E29"/>
    <w:rPr>
      <w:i/>
      <w:iCs/>
      <w:color w:val="11826C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17AE92" w:themeColor="accent1" w:sz="8" w:space="0"/>
        <w:left w:val="single" w:color="17AE92" w:themeColor="accent1" w:sz="8" w:space="0"/>
        <w:bottom w:val="single" w:color="17AE92" w:themeColor="accent1" w:sz="8" w:space="0"/>
        <w:right w:val="single" w:color="17AE92" w:themeColor="accent1" w:sz="8" w:space="0"/>
        <w:insideH w:val="single" w:color="17AE92" w:themeColor="accent1" w:sz="8" w:space="0"/>
        <w:insideV w:val="single" w:color="17AE92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7AE92" w:themeColor="accent1" w:sz="8" w:space="0"/>
          <w:left w:val="single" w:color="17AE92" w:themeColor="accent1" w:sz="8" w:space="0"/>
          <w:bottom w:val="single" w:color="17AE92" w:themeColor="accent1" w:sz="18" w:space="0"/>
          <w:right w:val="single" w:color="17AE92" w:themeColor="accent1" w:sz="8" w:space="0"/>
          <w:insideH w:val="nil"/>
          <w:insideV w:val="single" w:color="17AE92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17AE92" w:themeColor="accent1" w:sz="6" w:space="0"/>
          <w:left w:val="single" w:color="17AE92" w:themeColor="accent1" w:sz="8" w:space="0"/>
          <w:bottom w:val="single" w:color="17AE92" w:themeColor="accent1" w:sz="8" w:space="0"/>
          <w:right w:val="single" w:color="17AE92" w:themeColor="accent1" w:sz="8" w:space="0"/>
          <w:insideH w:val="nil"/>
          <w:insideV w:val="single" w:color="17AE92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7AE92" w:themeColor="accent1" w:sz="8" w:space="0"/>
          <w:left w:val="single" w:color="17AE92" w:themeColor="accent1" w:sz="8" w:space="0"/>
          <w:bottom w:val="single" w:color="17AE92" w:themeColor="accent1" w:sz="8" w:space="0"/>
          <w:right w:val="single" w:color="17AE92" w:themeColor="accent1" w:sz="8" w:space="0"/>
        </w:tcBorders>
      </w:tcPr>
    </w:tblStylePr>
    <w:tblStylePr w:type="band1Vert">
      <w:tblPr/>
      <w:tcPr>
        <w:tcBorders>
          <w:top w:val="single" w:color="17AE92" w:themeColor="accent1" w:sz="8" w:space="0"/>
          <w:left w:val="single" w:color="17AE92" w:themeColor="accent1" w:sz="8" w:space="0"/>
          <w:bottom w:val="single" w:color="17AE92" w:themeColor="accent1" w:sz="8" w:space="0"/>
          <w:right w:val="single" w:color="17AE92" w:themeColor="accent1" w:sz="8" w:space="0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color="17AE92" w:themeColor="accent1" w:sz="8" w:space="0"/>
          <w:left w:val="single" w:color="17AE92" w:themeColor="accent1" w:sz="8" w:space="0"/>
          <w:bottom w:val="single" w:color="17AE92" w:themeColor="accent1" w:sz="8" w:space="0"/>
          <w:right w:val="single" w:color="17AE92" w:themeColor="accent1" w:sz="8" w:space="0"/>
          <w:insideV w:val="single" w:color="17AE92" w:themeColor="accent1" w:sz="8" w:space="0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color="17AE92" w:themeColor="accent1" w:sz="8" w:space="0"/>
          <w:left w:val="single" w:color="17AE92" w:themeColor="accent1" w:sz="8" w:space="0"/>
          <w:bottom w:val="single" w:color="17AE92" w:themeColor="accent1" w:sz="8" w:space="0"/>
          <w:right w:val="single" w:color="17AE92" w:themeColor="accent1" w:sz="8" w:space="0"/>
          <w:insideV w:val="single" w:color="17AE92" w:themeColor="accent1" w:sz="8" w:space="0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F7A23F" w:themeColor="accent2" w:sz="8" w:space="0"/>
        <w:left w:val="single" w:color="F7A23F" w:themeColor="accent2" w:sz="8" w:space="0"/>
        <w:bottom w:val="single" w:color="F7A23F" w:themeColor="accent2" w:sz="8" w:space="0"/>
        <w:right w:val="single" w:color="F7A23F" w:themeColor="accent2" w:sz="8" w:space="0"/>
        <w:insideH w:val="single" w:color="F7A23F" w:themeColor="accent2" w:sz="8" w:space="0"/>
        <w:insideV w:val="single" w:color="F7A23F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A23F" w:themeColor="accent2" w:sz="8" w:space="0"/>
          <w:left w:val="single" w:color="F7A23F" w:themeColor="accent2" w:sz="8" w:space="0"/>
          <w:bottom w:val="single" w:color="F7A23F" w:themeColor="accent2" w:sz="18" w:space="0"/>
          <w:right w:val="single" w:color="F7A23F" w:themeColor="accent2" w:sz="8" w:space="0"/>
          <w:insideH w:val="nil"/>
          <w:insideV w:val="single" w:color="F7A23F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A23F" w:themeColor="accent2" w:sz="6" w:space="0"/>
          <w:left w:val="single" w:color="F7A23F" w:themeColor="accent2" w:sz="8" w:space="0"/>
          <w:bottom w:val="single" w:color="F7A23F" w:themeColor="accent2" w:sz="8" w:space="0"/>
          <w:right w:val="single" w:color="F7A23F" w:themeColor="accent2" w:sz="8" w:space="0"/>
          <w:insideH w:val="nil"/>
          <w:insideV w:val="single" w:color="F7A23F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A23F" w:themeColor="accent2" w:sz="8" w:space="0"/>
          <w:left w:val="single" w:color="F7A23F" w:themeColor="accent2" w:sz="8" w:space="0"/>
          <w:bottom w:val="single" w:color="F7A23F" w:themeColor="accent2" w:sz="8" w:space="0"/>
          <w:right w:val="single" w:color="F7A23F" w:themeColor="accent2" w:sz="8" w:space="0"/>
        </w:tcBorders>
      </w:tcPr>
    </w:tblStylePr>
    <w:tblStylePr w:type="band1Vert">
      <w:tblPr/>
      <w:tcPr>
        <w:tcBorders>
          <w:top w:val="single" w:color="F7A23F" w:themeColor="accent2" w:sz="8" w:space="0"/>
          <w:left w:val="single" w:color="F7A23F" w:themeColor="accent2" w:sz="8" w:space="0"/>
          <w:bottom w:val="single" w:color="F7A23F" w:themeColor="accent2" w:sz="8" w:space="0"/>
          <w:right w:val="single" w:color="F7A23F" w:themeColor="accent2" w:sz="8" w:space="0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color="F7A23F" w:themeColor="accent2" w:sz="8" w:space="0"/>
          <w:left w:val="single" w:color="F7A23F" w:themeColor="accent2" w:sz="8" w:space="0"/>
          <w:bottom w:val="single" w:color="F7A23F" w:themeColor="accent2" w:sz="8" w:space="0"/>
          <w:right w:val="single" w:color="F7A23F" w:themeColor="accent2" w:sz="8" w:space="0"/>
          <w:insideV w:val="single" w:color="F7A23F" w:themeColor="accent2" w:sz="8" w:space="0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color="F7A23F" w:themeColor="accent2" w:sz="8" w:space="0"/>
          <w:left w:val="single" w:color="F7A23F" w:themeColor="accent2" w:sz="8" w:space="0"/>
          <w:bottom w:val="single" w:color="F7A23F" w:themeColor="accent2" w:sz="8" w:space="0"/>
          <w:right w:val="single" w:color="F7A23F" w:themeColor="accent2" w:sz="8" w:space="0"/>
          <w:insideV w:val="single" w:color="F7A23F" w:themeColor="accent2" w:sz="8" w:space="0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6F7E84" w:themeColor="accent3" w:sz="8" w:space="0"/>
        <w:left w:val="single" w:color="6F7E84" w:themeColor="accent3" w:sz="8" w:space="0"/>
        <w:bottom w:val="single" w:color="6F7E84" w:themeColor="accent3" w:sz="8" w:space="0"/>
        <w:right w:val="single" w:color="6F7E84" w:themeColor="accent3" w:sz="8" w:space="0"/>
        <w:insideH w:val="single" w:color="6F7E84" w:themeColor="accent3" w:sz="8" w:space="0"/>
        <w:insideV w:val="single" w:color="6F7E84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F7E84" w:themeColor="accent3" w:sz="8" w:space="0"/>
          <w:left w:val="single" w:color="6F7E84" w:themeColor="accent3" w:sz="8" w:space="0"/>
          <w:bottom w:val="single" w:color="6F7E84" w:themeColor="accent3" w:sz="18" w:space="0"/>
          <w:right w:val="single" w:color="6F7E84" w:themeColor="accent3" w:sz="8" w:space="0"/>
          <w:insideH w:val="nil"/>
          <w:insideV w:val="single" w:color="6F7E84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F7E84" w:themeColor="accent3" w:sz="6" w:space="0"/>
          <w:left w:val="single" w:color="6F7E84" w:themeColor="accent3" w:sz="8" w:space="0"/>
          <w:bottom w:val="single" w:color="6F7E84" w:themeColor="accent3" w:sz="8" w:space="0"/>
          <w:right w:val="single" w:color="6F7E84" w:themeColor="accent3" w:sz="8" w:space="0"/>
          <w:insideH w:val="nil"/>
          <w:insideV w:val="single" w:color="6F7E84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F7E84" w:themeColor="accent3" w:sz="8" w:space="0"/>
          <w:left w:val="single" w:color="6F7E84" w:themeColor="accent3" w:sz="8" w:space="0"/>
          <w:bottom w:val="single" w:color="6F7E84" w:themeColor="accent3" w:sz="8" w:space="0"/>
          <w:right w:val="single" w:color="6F7E84" w:themeColor="accent3" w:sz="8" w:space="0"/>
        </w:tcBorders>
      </w:tcPr>
    </w:tblStylePr>
    <w:tblStylePr w:type="band1Vert">
      <w:tblPr/>
      <w:tcPr>
        <w:tcBorders>
          <w:top w:val="single" w:color="6F7E84" w:themeColor="accent3" w:sz="8" w:space="0"/>
          <w:left w:val="single" w:color="6F7E84" w:themeColor="accent3" w:sz="8" w:space="0"/>
          <w:bottom w:val="single" w:color="6F7E84" w:themeColor="accent3" w:sz="8" w:space="0"/>
          <w:right w:val="single" w:color="6F7E84" w:themeColor="accent3" w:sz="8" w:space="0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color="6F7E84" w:themeColor="accent3" w:sz="8" w:space="0"/>
          <w:left w:val="single" w:color="6F7E84" w:themeColor="accent3" w:sz="8" w:space="0"/>
          <w:bottom w:val="single" w:color="6F7E84" w:themeColor="accent3" w:sz="8" w:space="0"/>
          <w:right w:val="single" w:color="6F7E84" w:themeColor="accent3" w:sz="8" w:space="0"/>
          <w:insideV w:val="single" w:color="6F7E84" w:themeColor="accent3" w:sz="8" w:space="0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color="6F7E84" w:themeColor="accent3" w:sz="8" w:space="0"/>
          <w:left w:val="single" w:color="6F7E84" w:themeColor="accent3" w:sz="8" w:space="0"/>
          <w:bottom w:val="single" w:color="6F7E84" w:themeColor="accent3" w:sz="8" w:space="0"/>
          <w:right w:val="single" w:color="6F7E84" w:themeColor="accent3" w:sz="8" w:space="0"/>
          <w:insideV w:val="single" w:color="6F7E84" w:themeColor="accent3" w:sz="8" w:space="0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178DBB" w:themeColor="accent4" w:sz="8" w:space="0"/>
        <w:left w:val="single" w:color="178DBB" w:themeColor="accent4" w:sz="8" w:space="0"/>
        <w:bottom w:val="single" w:color="178DBB" w:themeColor="accent4" w:sz="8" w:space="0"/>
        <w:right w:val="single" w:color="178DBB" w:themeColor="accent4" w:sz="8" w:space="0"/>
        <w:insideH w:val="single" w:color="178DBB" w:themeColor="accent4" w:sz="8" w:space="0"/>
        <w:insideV w:val="single" w:color="178DBB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78DBB" w:themeColor="accent4" w:sz="8" w:space="0"/>
          <w:left w:val="single" w:color="178DBB" w:themeColor="accent4" w:sz="8" w:space="0"/>
          <w:bottom w:val="single" w:color="178DBB" w:themeColor="accent4" w:sz="18" w:space="0"/>
          <w:right w:val="single" w:color="178DBB" w:themeColor="accent4" w:sz="8" w:space="0"/>
          <w:insideH w:val="nil"/>
          <w:insideV w:val="single" w:color="178DBB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178DBB" w:themeColor="accent4" w:sz="6" w:space="0"/>
          <w:left w:val="single" w:color="178DBB" w:themeColor="accent4" w:sz="8" w:space="0"/>
          <w:bottom w:val="single" w:color="178DBB" w:themeColor="accent4" w:sz="8" w:space="0"/>
          <w:right w:val="single" w:color="178DBB" w:themeColor="accent4" w:sz="8" w:space="0"/>
          <w:insideH w:val="nil"/>
          <w:insideV w:val="single" w:color="178DBB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78DBB" w:themeColor="accent4" w:sz="8" w:space="0"/>
          <w:left w:val="single" w:color="178DBB" w:themeColor="accent4" w:sz="8" w:space="0"/>
          <w:bottom w:val="single" w:color="178DBB" w:themeColor="accent4" w:sz="8" w:space="0"/>
          <w:right w:val="single" w:color="178DBB" w:themeColor="accent4" w:sz="8" w:space="0"/>
        </w:tcBorders>
      </w:tcPr>
    </w:tblStylePr>
    <w:tblStylePr w:type="band1Vert">
      <w:tblPr/>
      <w:tcPr>
        <w:tcBorders>
          <w:top w:val="single" w:color="178DBB" w:themeColor="accent4" w:sz="8" w:space="0"/>
          <w:left w:val="single" w:color="178DBB" w:themeColor="accent4" w:sz="8" w:space="0"/>
          <w:bottom w:val="single" w:color="178DBB" w:themeColor="accent4" w:sz="8" w:space="0"/>
          <w:right w:val="single" w:color="178DBB" w:themeColor="accent4" w:sz="8" w:space="0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color="178DBB" w:themeColor="accent4" w:sz="8" w:space="0"/>
          <w:left w:val="single" w:color="178DBB" w:themeColor="accent4" w:sz="8" w:space="0"/>
          <w:bottom w:val="single" w:color="178DBB" w:themeColor="accent4" w:sz="8" w:space="0"/>
          <w:right w:val="single" w:color="178DBB" w:themeColor="accent4" w:sz="8" w:space="0"/>
          <w:insideV w:val="single" w:color="178DBB" w:themeColor="accent4" w:sz="8" w:space="0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color="178DBB" w:themeColor="accent4" w:sz="8" w:space="0"/>
          <w:left w:val="single" w:color="178DBB" w:themeColor="accent4" w:sz="8" w:space="0"/>
          <w:bottom w:val="single" w:color="178DBB" w:themeColor="accent4" w:sz="8" w:space="0"/>
          <w:right w:val="single" w:color="178DBB" w:themeColor="accent4" w:sz="8" w:space="0"/>
          <w:insideV w:val="single" w:color="178DBB" w:themeColor="accent4" w:sz="8" w:space="0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E3584E" w:themeColor="accent5" w:sz="8" w:space="0"/>
        <w:left w:val="single" w:color="E3584E" w:themeColor="accent5" w:sz="8" w:space="0"/>
        <w:bottom w:val="single" w:color="E3584E" w:themeColor="accent5" w:sz="8" w:space="0"/>
        <w:right w:val="single" w:color="E3584E" w:themeColor="accent5" w:sz="8" w:space="0"/>
        <w:insideH w:val="single" w:color="E3584E" w:themeColor="accent5" w:sz="8" w:space="0"/>
        <w:insideV w:val="single" w:color="E3584E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3584E" w:themeColor="accent5" w:sz="8" w:space="0"/>
          <w:left w:val="single" w:color="E3584E" w:themeColor="accent5" w:sz="8" w:space="0"/>
          <w:bottom w:val="single" w:color="E3584E" w:themeColor="accent5" w:sz="18" w:space="0"/>
          <w:right w:val="single" w:color="E3584E" w:themeColor="accent5" w:sz="8" w:space="0"/>
          <w:insideH w:val="nil"/>
          <w:insideV w:val="single" w:color="E3584E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3584E" w:themeColor="accent5" w:sz="6" w:space="0"/>
          <w:left w:val="single" w:color="E3584E" w:themeColor="accent5" w:sz="8" w:space="0"/>
          <w:bottom w:val="single" w:color="E3584E" w:themeColor="accent5" w:sz="8" w:space="0"/>
          <w:right w:val="single" w:color="E3584E" w:themeColor="accent5" w:sz="8" w:space="0"/>
          <w:insideH w:val="nil"/>
          <w:insideV w:val="single" w:color="E3584E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3584E" w:themeColor="accent5" w:sz="8" w:space="0"/>
          <w:left w:val="single" w:color="E3584E" w:themeColor="accent5" w:sz="8" w:space="0"/>
          <w:bottom w:val="single" w:color="E3584E" w:themeColor="accent5" w:sz="8" w:space="0"/>
          <w:right w:val="single" w:color="E3584E" w:themeColor="accent5" w:sz="8" w:space="0"/>
        </w:tcBorders>
      </w:tcPr>
    </w:tblStylePr>
    <w:tblStylePr w:type="band1Vert">
      <w:tblPr/>
      <w:tcPr>
        <w:tcBorders>
          <w:top w:val="single" w:color="E3584E" w:themeColor="accent5" w:sz="8" w:space="0"/>
          <w:left w:val="single" w:color="E3584E" w:themeColor="accent5" w:sz="8" w:space="0"/>
          <w:bottom w:val="single" w:color="E3584E" w:themeColor="accent5" w:sz="8" w:space="0"/>
          <w:right w:val="single" w:color="E3584E" w:themeColor="accent5" w:sz="8" w:space="0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color="E3584E" w:themeColor="accent5" w:sz="8" w:space="0"/>
          <w:left w:val="single" w:color="E3584E" w:themeColor="accent5" w:sz="8" w:space="0"/>
          <w:bottom w:val="single" w:color="E3584E" w:themeColor="accent5" w:sz="8" w:space="0"/>
          <w:right w:val="single" w:color="E3584E" w:themeColor="accent5" w:sz="8" w:space="0"/>
          <w:insideV w:val="single" w:color="E3584E" w:themeColor="accent5" w:sz="8" w:space="0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color="E3584E" w:themeColor="accent5" w:sz="8" w:space="0"/>
          <w:left w:val="single" w:color="E3584E" w:themeColor="accent5" w:sz="8" w:space="0"/>
          <w:bottom w:val="single" w:color="E3584E" w:themeColor="accent5" w:sz="8" w:space="0"/>
          <w:right w:val="single" w:color="E3584E" w:themeColor="accent5" w:sz="8" w:space="0"/>
          <w:insideV w:val="single" w:color="E3584E" w:themeColor="accent5" w:sz="8" w:space="0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6FB344" w:themeColor="accent6" w:sz="8" w:space="0"/>
        <w:left w:val="single" w:color="6FB344" w:themeColor="accent6" w:sz="8" w:space="0"/>
        <w:bottom w:val="single" w:color="6FB344" w:themeColor="accent6" w:sz="8" w:space="0"/>
        <w:right w:val="single" w:color="6FB344" w:themeColor="accent6" w:sz="8" w:space="0"/>
        <w:insideH w:val="single" w:color="6FB344" w:themeColor="accent6" w:sz="8" w:space="0"/>
        <w:insideV w:val="single" w:color="6FB344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FB344" w:themeColor="accent6" w:sz="8" w:space="0"/>
          <w:left w:val="single" w:color="6FB344" w:themeColor="accent6" w:sz="8" w:space="0"/>
          <w:bottom w:val="single" w:color="6FB344" w:themeColor="accent6" w:sz="18" w:space="0"/>
          <w:right w:val="single" w:color="6FB344" w:themeColor="accent6" w:sz="8" w:space="0"/>
          <w:insideH w:val="nil"/>
          <w:insideV w:val="single" w:color="6FB344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FB344" w:themeColor="accent6" w:sz="6" w:space="0"/>
          <w:left w:val="single" w:color="6FB344" w:themeColor="accent6" w:sz="8" w:space="0"/>
          <w:bottom w:val="single" w:color="6FB344" w:themeColor="accent6" w:sz="8" w:space="0"/>
          <w:right w:val="single" w:color="6FB344" w:themeColor="accent6" w:sz="8" w:space="0"/>
          <w:insideH w:val="nil"/>
          <w:insideV w:val="single" w:color="6FB344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FB344" w:themeColor="accent6" w:sz="8" w:space="0"/>
          <w:left w:val="single" w:color="6FB344" w:themeColor="accent6" w:sz="8" w:space="0"/>
          <w:bottom w:val="single" w:color="6FB344" w:themeColor="accent6" w:sz="8" w:space="0"/>
          <w:right w:val="single" w:color="6FB344" w:themeColor="accent6" w:sz="8" w:space="0"/>
        </w:tcBorders>
      </w:tcPr>
    </w:tblStylePr>
    <w:tblStylePr w:type="band1Vert">
      <w:tblPr/>
      <w:tcPr>
        <w:tcBorders>
          <w:top w:val="single" w:color="6FB344" w:themeColor="accent6" w:sz="8" w:space="0"/>
          <w:left w:val="single" w:color="6FB344" w:themeColor="accent6" w:sz="8" w:space="0"/>
          <w:bottom w:val="single" w:color="6FB344" w:themeColor="accent6" w:sz="8" w:space="0"/>
          <w:right w:val="single" w:color="6FB344" w:themeColor="accent6" w:sz="8" w:space="0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color="6FB344" w:themeColor="accent6" w:sz="8" w:space="0"/>
          <w:left w:val="single" w:color="6FB344" w:themeColor="accent6" w:sz="8" w:space="0"/>
          <w:bottom w:val="single" w:color="6FB344" w:themeColor="accent6" w:sz="8" w:space="0"/>
          <w:right w:val="single" w:color="6FB344" w:themeColor="accent6" w:sz="8" w:space="0"/>
          <w:insideV w:val="single" w:color="6FB344" w:themeColor="accent6" w:sz="8" w:space="0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color="6FB344" w:themeColor="accent6" w:sz="8" w:space="0"/>
          <w:left w:val="single" w:color="6FB344" w:themeColor="accent6" w:sz="8" w:space="0"/>
          <w:bottom w:val="single" w:color="6FB344" w:themeColor="accent6" w:sz="8" w:space="0"/>
          <w:right w:val="single" w:color="6FB344" w:themeColor="accent6" w:sz="8" w:space="0"/>
          <w:insideV w:val="single" w:color="6FB344" w:themeColor="accent6" w:sz="8" w:space="0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17AE92" w:themeColor="accent1" w:sz="8" w:space="0"/>
        <w:left w:val="single" w:color="17AE92" w:themeColor="accent1" w:sz="8" w:space="0"/>
        <w:bottom w:val="single" w:color="17AE92" w:themeColor="accent1" w:sz="8" w:space="0"/>
        <w:right w:val="single" w:color="17AE9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7AE92" w:themeColor="accent1" w:sz="6" w:space="0"/>
          <w:left w:val="single" w:color="17AE92" w:themeColor="accent1" w:sz="8" w:space="0"/>
          <w:bottom w:val="single" w:color="17AE92" w:themeColor="accent1" w:sz="8" w:space="0"/>
          <w:right w:val="single" w:color="17AE9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17AE92" w:themeColor="accent1" w:sz="8" w:space="0"/>
          <w:left w:val="single" w:color="17AE92" w:themeColor="accent1" w:sz="8" w:space="0"/>
          <w:bottom w:val="single" w:color="17AE92" w:themeColor="accent1" w:sz="8" w:space="0"/>
          <w:right w:val="single" w:color="17AE92" w:themeColor="accent1" w:sz="8" w:space="0"/>
        </w:tcBorders>
      </w:tcPr>
    </w:tblStylePr>
    <w:tblStylePr w:type="band1Horz">
      <w:tblPr/>
      <w:tcPr>
        <w:tcBorders>
          <w:top w:val="single" w:color="17AE92" w:themeColor="accent1" w:sz="8" w:space="0"/>
          <w:left w:val="single" w:color="17AE92" w:themeColor="accent1" w:sz="8" w:space="0"/>
          <w:bottom w:val="single" w:color="17AE92" w:themeColor="accent1" w:sz="8" w:space="0"/>
          <w:right w:val="single" w:color="17AE92" w:themeColor="accent1" w:sz="8" w:space="0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F7A23F" w:themeColor="accent2" w:sz="8" w:space="0"/>
        <w:left w:val="single" w:color="F7A23F" w:themeColor="accent2" w:sz="8" w:space="0"/>
        <w:bottom w:val="single" w:color="F7A23F" w:themeColor="accent2" w:sz="8" w:space="0"/>
        <w:right w:val="single" w:color="F7A23F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A23F" w:themeColor="accent2" w:sz="6" w:space="0"/>
          <w:left w:val="single" w:color="F7A23F" w:themeColor="accent2" w:sz="8" w:space="0"/>
          <w:bottom w:val="single" w:color="F7A23F" w:themeColor="accent2" w:sz="8" w:space="0"/>
          <w:right w:val="single" w:color="F7A23F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A23F" w:themeColor="accent2" w:sz="8" w:space="0"/>
          <w:left w:val="single" w:color="F7A23F" w:themeColor="accent2" w:sz="8" w:space="0"/>
          <w:bottom w:val="single" w:color="F7A23F" w:themeColor="accent2" w:sz="8" w:space="0"/>
          <w:right w:val="single" w:color="F7A23F" w:themeColor="accent2" w:sz="8" w:space="0"/>
        </w:tcBorders>
      </w:tcPr>
    </w:tblStylePr>
    <w:tblStylePr w:type="band1Horz">
      <w:tblPr/>
      <w:tcPr>
        <w:tcBorders>
          <w:top w:val="single" w:color="F7A23F" w:themeColor="accent2" w:sz="8" w:space="0"/>
          <w:left w:val="single" w:color="F7A23F" w:themeColor="accent2" w:sz="8" w:space="0"/>
          <w:bottom w:val="single" w:color="F7A23F" w:themeColor="accent2" w:sz="8" w:space="0"/>
          <w:right w:val="single" w:color="F7A23F" w:themeColor="accent2" w:sz="8" w:space="0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6F7E84" w:themeColor="accent3" w:sz="8" w:space="0"/>
        <w:left w:val="single" w:color="6F7E84" w:themeColor="accent3" w:sz="8" w:space="0"/>
        <w:bottom w:val="single" w:color="6F7E84" w:themeColor="accent3" w:sz="8" w:space="0"/>
        <w:right w:val="single" w:color="6F7E84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F7E84" w:themeColor="accent3" w:sz="6" w:space="0"/>
          <w:left w:val="single" w:color="6F7E84" w:themeColor="accent3" w:sz="8" w:space="0"/>
          <w:bottom w:val="single" w:color="6F7E84" w:themeColor="accent3" w:sz="8" w:space="0"/>
          <w:right w:val="single" w:color="6F7E84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F7E84" w:themeColor="accent3" w:sz="8" w:space="0"/>
          <w:left w:val="single" w:color="6F7E84" w:themeColor="accent3" w:sz="8" w:space="0"/>
          <w:bottom w:val="single" w:color="6F7E84" w:themeColor="accent3" w:sz="8" w:space="0"/>
          <w:right w:val="single" w:color="6F7E84" w:themeColor="accent3" w:sz="8" w:space="0"/>
        </w:tcBorders>
      </w:tcPr>
    </w:tblStylePr>
    <w:tblStylePr w:type="band1Horz">
      <w:tblPr/>
      <w:tcPr>
        <w:tcBorders>
          <w:top w:val="single" w:color="6F7E84" w:themeColor="accent3" w:sz="8" w:space="0"/>
          <w:left w:val="single" w:color="6F7E84" w:themeColor="accent3" w:sz="8" w:space="0"/>
          <w:bottom w:val="single" w:color="6F7E84" w:themeColor="accent3" w:sz="8" w:space="0"/>
          <w:right w:val="single" w:color="6F7E84" w:themeColor="accent3" w:sz="8" w:space="0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178DBB" w:themeColor="accent4" w:sz="8" w:space="0"/>
        <w:left w:val="single" w:color="178DBB" w:themeColor="accent4" w:sz="8" w:space="0"/>
        <w:bottom w:val="single" w:color="178DBB" w:themeColor="accent4" w:sz="8" w:space="0"/>
        <w:right w:val="single" w:color="178DBB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78DBB" w:themeColor="accent4" w:sz="6" w:space="0"/>
          <w:left w:val="single" w:color="178DBB" w:themeColor="accent4" w:sz="8" w:space="0"/>
          <w:bottom w:val="single" w:color="178DBB" w:themeColor="accent4" w:sz="8" w:space="0"/>
          <w:right w:val="single" w:color="178DBB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178DBB" w:themeColor="accent4" w:sz="8" w:space="0"/>
          <w:left w:val="single" w:color="178DBB" w:themeColor="accent4" w:sz="8" w:space="0"/>
          <w:bottom w:val="single" w:color="178DBB" w:themeColor="accent4" w:sz="8" w:space="0"/>
          <w:right w:val="single" w:color="178DBB" w:themeColor="accent4" w:sz="8" w:space="0"/>
        </w:tcBorders>
      </w:tcPr>
    </w:tblStylePr>
    <w:tblStylePr w:type="band1Horz">
      <w:tblPr/>
      <w:tcPr>
        <w:tcBorders>
          <w:top w:val="single" w:color="178DBB" w:themeColor="accent4" w:sz="8" w:space="0"/>
          <w:left w:val="single" w:color="178DBB" w:themeColor="accent4" w:sz="8" w:space="0"/>
          <w:bottom w:val="single" w:color="178DBB" w:themeColor="accent4" w:sz="8" w:space="0"/>
          <w:right w:val="single" w:color="178DBB" w:themeColor="accent4" w:sz="8" w:space="0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E3584E" w:themeColor="accent5" w:sz="8" w:space="0"/>
        <w:left w:val="single" w:color="E3584E" w:themeColor="accent5" w:sz="8" w:space="0"/>
        <w:bottom w:val="single" w:color="E3584E" w:themeColor="accent5" w:sz="8" w:space="0"/>
        <w:right w:val="single" w:color="E3584E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3584E" w:themeColor="accent5" w:sz="6" w:space="0"/>
          <w:left w:val="single" w:color="E3584E" w:themeColor="accent5" w:sz="8" w:space="0"/>
          <w:bottom w:val="single" w:color="E3584E" w:themeColor="accent5" w:sz="8" w:space="0"/>
          <w:right w:val="single" w:color="E3584E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3584E" w:themeColor="accent5" w:sz="8" w:space="0"/>
          <w:left w:val="single" w:color="E3584E" w:themeColor="accent5" w:sz="8" w:space="0"/>
          <w:bottom w:val="single" w:color="E3584E" w:themeColor="accent5" w:sz="8" w:space="0"/>
          <w:right w:val="single" w:color="E3584E" w:themeColor="accent5" w:sz="8" w:space="0"/>
        </w:tcBorders>
      </w:tcPr>
    </w:tblStylePr>
    <w:tblStylePr w:type="band1Horz">
      <w:tblPr/>
      <w:tcPr>
        <w:tcBorders>
          <w:top w:val="single" w:color="E3584E" w:themeColor="accent5" w:sz="8" w:space="0"/>
          <w:left w:val="single" w:color="E3584E" w:themeColor="accent5" w:sz="8" w:space="0"/>
          <w:bottom w:val="single" w:color="E3584E" w:themeColor="accent5" w:sz="8" w:space="0"/>
          <w:right w:val="single" w:color="E3584E" w:themeColor="accent5" w:sz="8" w:space="0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6FB344" w:themeColor="accent6" w:sz="8" w:space="0"/>
        <w:left w:val="single" w:color="6FB344" w:themeColor="accent6" w:sz="8" w:space="0"/>
        <w:bottom w:val="single" w:color="6FB344" w:themeColor="accent6" w:sz="8" w:space="0"/>
        <w:right w:val="single" w:color="6FB344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FB344" w:themeColor="accent6" w:sz="6" w:space="0"/>
          <w:left w:val="single" w:color="6FB344" w:themeColor="accent6" w:sz="8" w:space="0"/>
          <w:bottom w:val="single" w:color="6FB344" w:themeColor="accent6" w:sz="8" w:space="0"/>
          <w:right w:val="single" w:color="6FB344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FB344" w:themeColor="accent6" w:sz="8" w:space="0"/>
          <w:left w:val="single" w:color="6FB344" w:themeColor="accent6" w:sz="8" w:space="0"/>
          <w:bottom w:val="single" w:color="6FB344" w:themeColor="accent6" w:sz="8" w:space="0"/>
          <w:right w:val="single" w:color="6FB344" w:themeColor="accent6" w:sz="8" w:space="0"/>
        </w:tcBorders>
      </w:tcPr>
    </w:tblStylePr>
    <w:tblStylePr w:type="band1Horz">
      <w:tblPr/>
      <w:tcPr>
        <w:tcBorders>
          <w:top w:val="single" w:color="6FB344" w:themeColor="accent6" w:sz="8" w:space="0"/>
          <w:left w:val="single" w:color="6FB344" w:themeColor="accent6" w:sz="8" w:space="0"/>
          <w:bottom w:val="single" w:color="6FB344" w:themeColor="accent6" w:sz="8" w:space="0"/>
          <w:right w:val="single" w:color="6FB344" w:themeColor="accent6" w:sz="8" w:space="0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color="17AE92" w:themeColor="accent1" w:sz="8" w:space="0"/>
        <w:bottom w:val="single" w:color="17AE9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7AE92" w:themeColor="accent1" w:sz="8" w:space="0"/>
          <w:left w:val="nil"/>
          <w:bottom w:val="single" w:color="17AE92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7AE92" w:themeColor="accent1" w:sz="8" w:space="0"/>
          <w:left w:val="nil"/>
          <w:bottom w:val="single" w:color="17AE92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color="F7A23F" w:themeColor="accent2" w:sz="8" w:space="0"/>
        <w:bottom w:val="single" w:color="F7A23F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A23F" w:themeColor="accent2" w:sz="8" w:space="0"/>
          <w:left w:val="nil"/>
          <w:bottom w:val="single" w:color="F7A23F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A23F" w:themeColor="accent2" w:sz="8" w:space="0"/>
          <w:left w:val="nil"/>
          <w:bottom w:val="single" w:color="F7A23F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color="6F7E84" w:themeColor="accent3" w:sz="8" w:space="0"/>
        <w:bottom w:val="single" w:color="6F7E84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F7E84" w:themeColor="accent3" w:sz="8" w:space="0"/>
          <w:left w:val="nil"/>
          <w:bottom w:val="single" w:color="6F7E84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F7E84" w:themeColor="accent3" w:sz="8" w:space="0"/>
          <w:left w:val="nil"/>
          <w:bottom w:val="single" w:color="6F7E84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color="178DBB" w:themeColor="accent4" w:sz="8" w:space="0"/>
        <w:bottom w:val="single" w:color="178DBB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78DBB" w:themeColor="accent4" w:sz="8" w:space="0"/>
          <w:left w:val="nil"/>
          <w:bottom w:val="single" w:color="178DBB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78DBB" w:themeColor="accent4" w:sz="8" w:space="0"/>
          <w:left w:val="nil"/>
          <w:bottom w:val="single" w:color="178DBB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color="E3584E" w:themeColor="accent5" w:sz="8" w:space="0"/>
        <w:bottom w:val="single" w:color="E3584E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3584E" w:themeColor="accent5" w:sz="8" w:space="0"/>
          <w:left w:val="nil"/>
          <w:bottom w:val="single" w:color="E3584E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3584E" w:themeColor="accent5" w:sz="8" w:space="0"/>
          <w:left w:val="nil"/>
          <w:bottom w:val="single" w:color="E3584E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color="6FB344" w:themeColor="accent6" w:sz="8" w:space="0"/>
        <w:bottom w:val="single" w:color="6FB344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FB344" w:themeColor="accent6" w:sz="8" w:space="0"/>
          <w:left w:val="nil"/>
          <w:bottom w:val="single" w:color="6FB344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FB344" w:themeColor="accent6" w:sz="8" w:space="0"/>
          <w:left w:val="nil"/>
          <w:bottom w:val="single" w:color="6FB344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8E9CD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8E9C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AC78B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AC78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7B1B5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7B1B5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EC3EB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EC3E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E9A94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E9A94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7D38C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7D38C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delista2">
    <w:name w:val="List Table 2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color="58E9CD" w:themeColor="accent1" w:themeTint="99" w:sz="4" w:space="0"/>
        <w:bottom w:val="single" w:color="58E9CD" w:themeColor="accent1" w:themeTint="99" w:sz="4" w:space="0"/>
        <w:insideH w:val="single" w:color="58E9CD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color="FAC78B" w:themeColor="accent2" w:themeTint="99" w:sz="4" w:space="0"/>
        <w:bottom w:val="single" w:color="FAC78B" w:themeColor="accent2" w:themeTint="99" w:sz="4" w:space="0"/>
        <w:insideH w:val="single" w:color="FAC78B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color="A7B1B5" w:themeColor="accent3" w:themeTint="99" w:sz="4" w:space="0"/>
        <w:bottom w:val="single" w:color="A7B1B5" w:themeColor="accent3" w:themeTint="99" w:sz="4" w:space="0"/>
        <w:insideH w:val="single" w:color="A7B1B5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color="5EC3EB" w:themeColor="accent4" w:themeTint="99" w:sz="4" w:space="0"/>
        <w:bottom w:val="single" w:color="5EC3EB" w:themeColor="accent4" w:themeTint="99" w:sz="4" w:space="0"/>
        <w:insideH w:val="single" w:color="5EC3EB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color="EE9A94" w:themeColor="accent5" w:themeTint="99" w:sz="4" w:space="0"/>
        <w:bottom w:val="single" w:color="EE9A94" w:themeColor="accent5" w:themeTint="99" w:sz="4" w:space="0"/>
        <w:insideH w:val="single" w:color="EE9A94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color="A7D38C" w:themeColor="accent6" w:themeTint="99" w:sz="4" w:space="0"/>
        <w:bottom w:val="single" w:color="A7D38C" w:themeColor="accent6" w:themeTint="99" w:sz="4" w:space="0"/>
        <w:insideH w:val="single" w:color="A7D38C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delista3">
    <w:name w:val="List Table 3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color="17AE92" w:themeColor="accent1" w:sz="4" w:space="0"/>
        <w:left w:val="single" w:color="17AE92" w:themeColor="accent1" w:sz="4" w:space="0"/>
        <w:bottom w:val="single" w:color="17AE92" w:themeColor="accent1" w:sz="4" w:space="0"/>
        <w:right w:val="single" w:color="17AE92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color="17AE92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17AE92" w:themeColor="accent1" w:sz="4" w:space="0"/>
          <w:right w:val="single" w:color="17AE92" w:themeColor="accent1" w:sz="4" w:space="0"/>
        </w:tcBorders>
      </w:tcPr>
    </w:tblStylePr>
    <w:tblStylePr w:type="band1Horz">
      <w:tblPr/>
      <w:tcPr>
        <w:tcBorders>
          <w:top w:val="single" w:color="17AE92" w:themeColor="accent1" w:sz="4" w:space="0"/>
          <w:bottom w:val="single" w:color="17AE92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17AE92" w:themeColor="accent1" w:sz="4" w:space="0"/>
          <w:left w:val="nil"/>
        </w:tcBorders>
      </w:tcPr>
    </w:tblStylePr>
    <w:tblStylePr w:type="swCell">
      <w:tblPr/>
      <w:tcPr>
        <w:tcBorders>
          <w:top w:val="double" w:color="17AE92" w:themeColor="accent1" w:sz="4" w:space="0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color="F7A23F" w:themeColor="accent2" w:sz="4" w:space="0"/>
        <w:left w:val="single" w:color="F7A23F" w:themeColor="accent2" w:sz="4" w:space="0"/>
        <w:bottom w:val="single" w:color="F7A23F" w:themeColor="accent2" w:sz="4" w:space="0"/>
        <w:right w:val="single" w:color="F7A23F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color="F7A23F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7A23F" w:themeColor="accent2" w:sz="4" w:space="0"/>
          <w:right w:val="single" w:color="F7A23F" w:themeColor="accent2" w:sz="4" w:space="0"/>
        </w:tcBorders>
      </w:tcPr>
    </w:tblStylePr>
    <w:tblStylePr w:type="band1Horz">
      <w:tblPr/>
      <w:tcPr>
        <w:tcBorders>
          <w:top w:val="single" w:color="F7A23F" w:themeColor="accent2" w:sz="4" w:space="0"/>
          <w:bottom w:val="single" w:color="F7A23F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7A23F" w:themeColor="accent2" w:sz="4" w:space="0"/>
          <w:left w:val="nil"/>
        </w:tcBorders>
      </w:tcPr>
    </w:tblStylePr>
    <w:tblStylePr w:type="swCell">
      <w:tblPr/>
      <w:tcPr>
        <w:tcBorders>
          <w:top w:val="double" w:color="F7A23F" w:themeColor="accent2" w:sz="4" w:space="0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color="6F7E84" w:themeColor="accent3" w:sz="4" w:space="0"/>
        <w:left w:val="single" w:color="6F7E84" w:themeColor="accent3" w:sz="4" w:space="0"/>
        <w:bottom w:val="single" w:color="6F7E84" w:themeColor="accent3" w:sz="4" w:space="0"/>
        <w:right w:val="single" w:color="6F7E84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color="6F7E84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F7E84" w:themeColor="accent3" w:sz="4" w:space="0"/>
          <w:right w:val="single" w:color="6F7E84" w:themeColor="accent3" w:sz="4" w:space="0"/>
        </w:tcBorders>
      </w:tcPr>
    </w:tblStylePr>
    <w:tblStylePr w:type="band1Horz">
      <w:tblPr/>
      <w:tcPr>
        <w:tcBorders>
          <w:top w:val="single" w:color="6F7E84" w:themeColor="accent3" w:sz="4" w:space="0"/>
          <w:bottom w:val="single" w:color="6F7E84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F7E84" w:themeColor="accent3" w:sz="4" w:space="0"/>
          <w:left w:val="nil"/>
        </w:tcBorders>
      </w:tcPr>
    </w:tblStylePr>
    <w:tblStylePr w:type="swCell">
      <w:tblPr/>
      <w:tcPr>
        <w:tcBorders>
          <w:top w:val="double" w:color="6F7E84" w:themeColor="accent3" w:sz="4" w:space="0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color="178DBB" w:themeColor="accent4" w:sz="4" w:space="0"/>
        <w:left w:val="single" w:color="178DBB" w:themeColor="accent4" w:sz="4" w:space="0"/>
        <w:bottom w:val="single" w:color="178DBB" w:themeColor="accent4" w:sz="4" w:space="0"/>
        <w:right w:val="single" w:color="178DBB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color="178DBB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178DBB" w:themeColor="accent4" w:sz="4" w:space="0"/>
          <w:right w:val="single" w:color="178DBB" w:themeColor="accent4" w:sz="4" w:space="0"/>
        </w:tcBorders>
      </w:tcPr>
    </w:tblStylePr>
    <w:tblStylePr w:type="band1Horz">
      <w:tblPr/>
      <w:tcPr>
        <w:tcBorders>
          <w:top w:val="single" w:color="178DBB" w:themeColor="accent4" w:sz="4" w:space="0"/>
          <w:bottom w:val="single" w:color="178DBB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178DBB" w:themeColor="accent4" w:sz="4" w:space="0"/>
          <w:left w:val="nil"/>
        </w:tcBorders>
      </w:tcPr>
    </w:tblStylePr>
    <w:tblStylePr w:type="swCell">
      <w:tblPr/>
      <w:tcPr>
        <w:tcBorders>
          <w:top w:val="double" w:color="178DBB" w:themeColor="accent4" w:sz="4" w:space="0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color="E3584E" w:themeColor="accent5" w:sz="4" w:space="0"/>
        <w:left w:val="single" w:color="E3584E" w:themeColor="accent5" w:sz="4" w:space="0"/>
        <w:bottom w:val="single" w:color="E3584E" w:themeColor="accent5" w:sz="4" w:space="0"/>
        <w:right w:val="single" w:color="E3584E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color="E3584E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3584E" w:themeColor="accent5" w:sz="4" w:space="0"/>
          <w:right w:val="single" w:color="E3584E" w:themeColor="accent5" w:sz="4" w:space="0"/>
        </w:tcBorders>
      </w:tcPr>
    </w:tblStylePr>
    <w:tblStylePr w:type="band1Horz">
      <w:tblPr/>
      <w:tcPr>
        <w:tcBorders>
          <w:top w:val="single" w:color="E3584E" w:themeColor="accent5" w:sz="4" w:space="0"/>
          <w:bottom w:val="single" w:color="E3584E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3584E" w:themeColor="accent5" w:sz="4" w:space="0"/>
          <w:left w:val="nil"/>
        </w:tcBorders>
      </w:tcPr>
    </w:tblStylePr>
    <w:tblStylePr w:type="swCell">
      <w:tblPr/>
      <w:tcPr>
        <w:tcBorders>
          <w:top w:val="double" w:color="E3584E" w:themeColor="accent5" w:sz="4" w:space="0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color="6FB344" w:themeColor="accent6" w:sz="4" w:space="0"/>
        <w:left w:val="single" w:color="6FB344" w:themeColor="accent6" w:sz="4" w:space="0"/>
        <w:bottom w:val="single" w:color="6FB344" w:themeColor="accent6" w:sz="4" w:space="0"/>
        <w:right w:val="single" w:color="6FB344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color="6FB344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FB344" w:themeColor="accent6" w:sz="4" w:space="0"/>
          <w:right w:val="single" w:color="6FB344" w:themeColor="accent6" w:sz="4" w:space="0"/>
        </w:tcBorders>
      </w:tcPr>
    </w:tblStylePr>
    <w:tblStylePr w:type="band1Horz">
      <w:tblPr/>
      <w:tcPr>
        <w:tcBorders>
          <w:top w:val="single" w:color="6FB344" w:themeColor="accent6" w:sz="4" w:space="0"/>
          <w:bottom w:val="single" w:color="6FB344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FB344" w:themeColor="accent6" w:sz="4" w:space="0"/>
          <w:left w:val="nil"/>
        </w:tcBorders>
      </w:tcPr>
    </w:tblStylePr>
    <w:tblStylePr w:type="swCell">
      <w:tblPr/>
      <w:tcPr>
        <w:tcBorders>
          <w:top w:val="double" w:color="6FB344" w:themeColor="accent6" w:sz="4" w:space="0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color="58E9CD" w:themeColor="accent1" w:themeTint="99" w:sz="4" w:space="0"/>
        <w:left w:val="single" w:color="58E9CD" w:themeColor="accent1" w:themeTint="99" w:sz="4" w:space="0"/>
        <w:bottom w:val="single" w:color="58E9CD" w:themeColor="accent1" w:themeTint="99" w:sz="4" w:space="0"/>
        <w:right w:val="single" w:color="58E9CD" w:themeColor="accent1" w:themeTint="99" w:sz="4" w:space="0"/>
        <w:insideH w:val="single" w:color="58E9C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7AE92" w:themeColor="accent1" w:sz="4" w:space="0"/>
          <w:left w:val="single" w:color="17AE92" w:themeColor="accent1" w:sz="4" w:space="0"/>
          <w:bottom w:val="single" w:color="17AE92" w:themeColor="accent1" w:sz="4" w:space="0"/>
          <w:right w:val="single" w:color="17AE92" w:themeColor="accent1" w:sz="4" w:space="0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color="58E9C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color="FAC78B" w:themeColor="accent2" w:themeTint="99" w:sz="4" w:space="0"/>
        <w:left w:val="single" w:color="FAC78B" w:themeColor="accent2" w:themeTint="99" w:sz="4" w:space="0"/>
        <w:bottom w:val="single" w:color="FAC78B" w:themeColor="accent2" w:themeTint="99" w:sz="4" w:space="0"/>
        <w:right w:val="single" w:color="FAC78B" w:themeColor="accent2" w:themeTint="99" w:sz="4" w:space="0"/>
        <w:insideH w:val="single" w:color="FAC78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A23F" w:themeColor="accent2" w:sz="4" w:space="0"/>
          <w:left w:val="single" w:color="F7A23F" w:themeColor="accent2" w:sz="4" w:space="0"/>
          <w:bottom w:val="single" w:color="F7A23F" w:themeColor="accent2" w:sz="4" w:space="0"/>
          <w:right w:val="single" w:color="F7A23F" w:themeColor="accent2" w:sz="4" w:space="0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color="FAC78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color="A7B1B5" w:themeColor="accent3" w:themeTint="99" w:sz="4" w:space="0"/>
        <w:left w:val="single" w:color="A7B1B5" w:themeColor="accent3" w:themeTint="99" w:sz="4" w:space="0"/>
        <w:bottom w:val="single" w:color="A7B1B5" w:themeColor="accent3" w:themeTint="99" w:sz="4" w:space="0"/>
        <w:right w:val="single" w:color="A7B1B5" w:themeColor="accent3" w:themeTint="99" w:sz="4" w:space="0"/>
        <w:insideH w:val="single" w:color="A7B1B5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F7E84" w:themeColor="accent3" w:sz="4" w:space="0"/>
          <w:left w:val="single" w:color="6F7E84" w:themeColor="accent3" w:sz="4" w:space="0"/>
          <w:bottom w:val="single" w:color="6F7E84" w:themeColor="accent3" w:sz="4" w:space="0"/>
          <w:right w:val="single" w:color="6F7E84" w:themeColor="accent3" w:sz="4" w:space="0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color="A7B1B5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color="5EC3EB" w:themeColor="accent4" w:themeTint="99" w:sz="4" w:space="0"/>
        <w:left w:val="single" w:color="5EC3EB" w:themeColor="accent4" w:themeTint="99" w:sz="4" w:space="0"/>
        <w:bottom w:val="single" w:color="5EC3EB" w:themeColor="accent4" w:themeTint="99" w:sz="4" w:space="0"/>
        <w:right w:val="single" w:color="5EC3EB" w:themeColor="accent4" w:themeTint="99" w:sz="4" w:space="0"/>
        <w:insideH w:val="single" w:color="5EC3E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78DBB" w:themeColor="accent4" w:sz="4" w:space="0"/>
          <w:left w:val="single" w:color="178DBB" w:themeColor="accent4" w:sz="4" w:space="0"/>
          <w:bottom w:val="single" w:color="178DBB" w:themeColor="accent4" w:sz="4" w:space="0"/>
          <w:right w:val="single" w:color="178DBB" w:themeColor="accent4" w:sz="4" w:space="0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color="5EC3E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color="EE9A94" w:themeColor="accent5" w:themeTint="99" w:sz="4" w:space="0"/>
        <w:left w:val="single" w:color="EE9A94" w:themeColor="accent5" w:themeTint="99" w:sz="4" w:space="0"/>
        <w:bottom w:val="single" w:color="EE9A94" w:themeColor="accent5" w:themeTint="99" w:sz="4" w:space="0"/>
        <w:right w:val="single" w:color="EE9A94" w:themeColor="accent5" w:themeTint="99" w:sz="4" w:space="0"/>
        <w:insideH w:val="single" w:color="EE9A94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3584E" w:themeColor="accent5" w:sz="4" w:space="0"/>
          <w:left w:val="single" w:color="E3584E" w:themeColor="accent5" w:sz="4" w:space="0"/>
          <w:bottom w:val="single" w:color="E3584E" w:themeColor="accent5" w:sz="4" w:space="0"/>
          <w:right w:val="single" w:color="E3584E" w:themeColor="accent5" w:sz="4" w:space="0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color="EE9A94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color="A7D38C" w:themeColor="accent6" w:themeTint="99" w:sz="4" w:space="0"/>
        <w:left w:val="single" w:color="A7D38C" w:themeColor="accent6" w:themeTint="99" w:sz="4" w:space="0"/>
        <w:bottom w:val="single" w:color="A7D38C" w:themeColor="accent6" w:themeTint="99" w:sz="4" w:space="0"/>
        <w:right w:val="single" w:color="A7D38C" w:themeColor="accent6" w:themeTint="99" w:sz="4" w:space="0"/>
        <w:insideH w:val="single" w:color="A7D38C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FB344" w:themeColor="accent6" w:sz="4" w:space="0"/>
          <w:left w:val="single" w:color="6FB344" w:themeColor="accent6" w:sz="4" w:space="0"/>
          <w:bottom w:val="single" w:color="6FB344" w:themeColor="accent6" w:sz="4" w:space="0"/>
          <w:right w:val="single" w:color="6FB344" w:themeColor="accent6" w:sz="4" w:space="0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color="A7D38C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17AE92" w:themeColor="accent1" w:sz="24" w:space="0"/>
        <w:left w:val="single" w:color="17AE92" w:themeColor="accent1" w:sz="24" w:space="0"/>
        <w:bottom w:val="single" w:color="17AE92" w:themeColor="accent1" w:sz="24" w:space="0"/>
        <w:right w:val="single" w:color="17AE92" w:themeColor="accent1" w:sz="24" w:space="0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7A23F" w:themeColor="accent2" w:sz="24" w:space="0"/>
        <w:left w:val="single" w:color="F7A23F" w:themeColor="accent2" w:sz="24" w:space="0"/>
        <w:bottom w:val="single" w:color="F7A23F" w:themeColor="accent2" w:sz="24" w:space="0"/>
        <w:right w:val="single" w:color="F7A23F" w:themeColor="accent2" w:sz="24" w:space="0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F7E84" w:themeColor="accent3" w:sz="24" w:space="0"/>
        <w:left w:val="single" w:color="6F7E84" w:themeColor="accent3" w:sz="24" w:space="0"/>
        <w:bottom w:val="single" w:color="6F7E84" w:themeColor="accent3" w:sz="24" w:space="0"/>
        <w:right w:val="single" w:color="6F7E84" w:themeColor="accent3" w:sz="24" w:space="0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178DBB" w:themeColor="accent4" w:sz="24" w:space="0"/>
        <w:left w:val="single" w:color="178DBB" w:themeColor="accent4" w:sz="24" w:space="0"/>
        <w:bottom w:val="single" w:color="178DBB" w:themeColor="accent4" w:sz="24" w:space="0"/>
        <w:right w:val="single" w:color="178DBB" w:themeColor="accent4" w:sz="24" w:space="0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3584E" w:themeColor="accent5" w:sz="24" w:space="0"/>
        <w:left w:val="single" w:color="E3584E" w:themeColor="accent5" w:sz="24" w:space="0"/>
        <w:bottom w:val="single" w:color="E3584E" w:themeColor="accent5" w:sz="24" w:space="0"/>
        <w:right w:val="single" w:color="E3584E" w:themeColor="accent5" w:sz="24" w:space="0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FB344" w:themeColor="accent6" w:sz="24" w:space="0"/>
        <w:left w:val="single" w:color="6FB344" w:themeColor="accent6" w:sz="24" w:space="0"/>
        <w:bottom w:val="single" w:color="6FB344" w:themeColor="accent6" w:sz="24" w:space="0"/>
        <w:right w:val="single" w:color="6FB344" w:themeColor="accent6" w:sz="24" w:space="0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color="17AE92" w:themeColor="accent1" w:sz="4" w:space="0"/>
        <w:bottom w:val="single" w:color="17AE92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17AE92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17AE9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color="F7A23F" w:themeColor="accent2" w:sz="4" w:space="0"/>
        <w:bottom w:val="single" w:color="F7A23F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F7A23F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F7A23F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color="6F7E84" w:themeColor="accent3" w:sz="4" w:space="0"/>
        <w:bottom w:val="single" w:color="6F7E84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F7E84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F7E84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color="178DBB" w:themeColor="accent4" w:sz="4" w:space="0"/>
        <w:bottom w:val="single" w:color="178DBB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178DBB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178DBB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color="E3584E" w:themeColor="accent5" w:sz="4" w:space="0"/>
        <w:bottom w:val="single" w:color="E3584E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E3584E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E3584E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color="6FB344" w:themeColor="accent6" w:sz="4" w:space="0"/>
        <w:bottom w:val="single" w:color="6FB344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6FB344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6FB344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17AE92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17AE92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17AE92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17AE92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7A23F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7A23F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7A23F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7A23F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F7E84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F7E84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F7E84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F7E84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178DBB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178DBB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178DBB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178DBB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3584E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3584E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3584E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3584E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FB344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FB344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FB344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FB344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TextomacroCar" w:customStyle="1">
    <w:name w:val="Texto macro Car"/>
    <w:basedOn w:val="Fuentedeprrafopredeter"/>
    <w:link w:val="Textomacro"/>
    <w:uiPriority w:val="99"/>
    <w:semiHidden/>
    <w:rsid w:val="002C2563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2FE3C1" w:themeColor="accent1" w:themeTint="BF" w:sz="8" w:space="0"/>
        <w:left w:val="single" w:color="2FE3C1" w:themeColor="accent1" w:themeTint="BF" w:sz="8" w:space="0"/>
        <w:bottom w:val="single" w:color="2FE3C1" w:themeColor="accent1" w:themeTint="BF" w:sz="8" w:space="0"/>
        <w:right w:val="single" w:color="2FE3C1" w:themeColor="accent1" w:themeTint="BF" w:sz="8" w:space="0"/>
        <w:insideH w:val="single" w:color="2FE3C1" w:themeColor="accent1" w:themeTint="BF" w:sz="8" w:space="0"/>
        <w:insideV w:val="single" w:color="2FE3C1" w:themeColor="accent1" w:themeTint="BF" w:sz="8" w:space="0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2FE3C1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F9B96F" w:themeColor="accent2" w:themeTint="BF" w:sz="8" w:space="0"/>
        <w:left w:val="single" w:color="F9B96F" w:themeColor="accent2" w:themeTint="BF" w:sz="8" w:space="0"/>
        <w:bottom w:val="single" w:color="F9B96F" w:themeColor="accent2" w:themeTint="BF" w:sz="8" w:space="0"/>
        <w:right w:val="single" w:color="F9B96F" w:themeColor="accent2" w:themeTint="BF" w:sz="8" w:space="0"/>
        <w:insideH w:val="single" w:color="F9B96F" w:themeColor="accent2" w:themeTint="BF" w:sz="8" w:space="0"/>
        <w:insideV w:val="single" w:color="F9B96F" w:themeColor="accent2" w:themeTint="BF" w:sz="8" w:space="0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96F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929EA3" w:themeColor="accent3" w:themeTint="BF" w:sz="8" w:space="0"/>
        <w:left w:val="single" w:color="929EA3" w:themeColor="accent3" w:themeTint="BF" w:sz="8" w:space="0"/>
        <w:bottom w:val="single" w:color="929EA3" w:themeColor="accent3" w:themeTint="BF" w:sz="8" w:space="0"/>
        <w:right w:val="single" w:color="929EA3" w:themeColor="accent3" w:themeTint="BF" w:sz="8" w:space="0"/>
        <w:insideH w:val="single" w:color="929EA3" w:themeColor="accent3" w:themeTint="BF" w:sz="8" w:space="0"/>
        <w:insideV w:val="single" w:color="929EA3" w:themeColor="accent3" w:themeTint="BF" w:sz="8" w:space="0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29EA3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36B4E6" w:themeColor="accent4" w:themeTint="BF" w:sz="8" w:space="0"/>
        <w:left w:val="single" w:color="36B4E6" w:themeColor="accent4" w:themeTint="BF" w:sz="8" w:space="0"/>
        <w:bottom w:val="single" w:color="36B4E6" w:themeColor="accent4" w:themeTint="BF" w:sz="8" w:space="0"/>
        <w:right w:val="single" w:color="36B4E6" w:themeColor="accent4" w:themeTint="BF" w:sz="8" w:space="0"/>
        <w:insideH w:val="single" w:color="36B4E6" w:themeColor="accent4" w:themeTint="BF" w:sz="8" w:space="0"/>
        <w:insideV w:val="single" w:color="36B4E6" w:themeColor="accent4" w:themeTint="BF" w:sz="8" w:space="0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6B4E6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EA817A" w:themeColor="accent5" w:themeTint="BF" w:sz="8" w:space="0"/>
        <w:left w:val="single" w:color="EA817A" w:themeColor="accent5" w:themeTint="BF" w:sz="8" w:space="0"/>
        <w:bottom w:val="single" w:color="EA817A" w:themeColor="accent5" w:themeTint="BF" w:sz="8" w:space="0"/>
        <w:right w:val="single" w:color="EA817A" w:themeColor="accent5" w:themeTint="BF" w:sz="8" w:space="0"/>
        <w:insideH w:val="single" w:color="EA817A" w:themeColor="accent5" w:themeTint="BF" w:sz="8" w:space="0"/>
        <w:insideV w:val="single" w:color="EA817A" w:themeColor="accent5" w:themeTint="BF" w:sz="8" w:space="0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A817A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92C870" w:themeColor="accent6" w:themeTint="BF" w:sz="8" w:space="0"/>
        <w:left w:val="single" w:color="92C870" w:themeColor="accent6" w:themeTint="BF" w:sz="8" w:space="0"/>
        <w:bottom w:val="single" w:color="92C870" w:themeColor="accent6" w:themeTint="BF" w:sz="8" w:space="0"/>
        <w:right w:val="single" w:color="92C870" w:themeColor="accent6" w:themeTint="BF" w:sz="8" w:space="0"/>
        <w:insideH w:val="single" w:color="92C870" w:themeColor="accent6" w:themeTint="BF" w:sz="8" w:space="0"/>
        <w:insideV w:val="single" w:color="92C870" w:themeColor="accent6" w:themeTint="BF" w:sz="8" w:space="0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2C870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17AE92" w:themeColor="accent1" w:sz="8" w:space="0"/>
        <w:left w:val="single" w:color="17AE92" w:themeColor="accent1" w:sz="8" w:space="0"/>
        <w:bottom w:val="single" w:color="17AE92" w:themeColor="accent1" w:sz="8" w:space="0"/>
        <w:right w:val="single" w:color="17AE92" w:themeColor="accent1" w:sz="8" w:space="0"/>
        <w:insideH w:val="single" w:color="17AE92" w:themeColor="accent1" w:sz="8" w:space="0"/>
        <w:insideV w:val="single" w:color="17AE92" w:themeColor="accent1" w:sz="8" w:space="0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color="17AE92" w:themeColor="accent1" w:sz="6" w:space="0"/>
          <w:insideV w:val="single" w:color="17AE92" w:themeColor="accent1" w:sz="6" w:space="0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A23F" w:themeColor="accent2" w:sz="8" w:space="0"/>
        <w:left w:val="single" w:color="F7A23F" w:themeColor="accent2" w:sz="8" w:space="0"/>
        <w:bottom w:val="single" w:color="F7A23F" w:themeColor="accent2" w:sz="8" w:space="0"/>
        <w:right w:val="single" w:color="F7A23F" w:themeColor="accent2" w:sz="8" w:space="0"/>
        <w:insideH w:val="single" w:color="F7A23F" w:themeColor="accent2" w:sz="8" w:space="0"/>
        <w:insideV w:val="single" w:color="F7A23F" w:themeColor="accent2" w:sz="8" w:space="0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color="F7A23F" w:themeColor="accent2" w:sz="6" w:space="0"/>
          <w:insideV w:val="single" w:color="F7A23F" w:themeColor="accent2" w:sz="6" w:space="0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F7E84" w:themeColor="accent3" w:sz="8" w:space="0"/>
        <w:left w:val="single" w:color="6F7E84" w:themeColor="accent3" w:sz="8" w:space="0"/>
        <w:bottom w:val="single" w:color="6F7E84" w:themeColor="accent3" w:sz="8" w:space="0"/>
        <w:right w:val="single" w:color="6F7E84" w:themeColor="accent3" w:sz="8" w:space="0"/>
        <w:insideH w:val="single" w:color="6F7E84" w:themeColor="accent3" w:sz="8" w:space="0"/>
        <w:insideV w:val="single" w:color="6F7E84" w:themeColor="accent3" w:sz="8" w:space="0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color="6F7E84" w:themeColor="accent3" w:sz="6" w:space="0"/>
          <w:insideV w:val="single" w:color="6F7E84" w:themeColor="accent3" w:sz="6" w:space="0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178DBB" w:themeColor="accent4" w:sz="8" w:space="0"/>
        <w:left w:val="single" w:color="178DBB" w:themeColor="accent4" w:sz="8" w:space="0"/>
        <w:bottom w:val="single" w:color="178DBB" w:themeColor="accent4" w:sz="8" w:space="0"/>
        <w:right w:val="single" w:color="178DBB" w:themeColor="accent4" w:sz="8" w:space="0"/>
        <w:insideH w:val="single" w:color="178DBB" w:themeColor="accent4" w:sz="8" w:space="0"/>
        <w:insideV w:val="single" w:color="178DBB" w:themeColor="accent4" w:sz="8" w:space="0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color="178DBB" w:themeColor="accent4" w:sz="6" w:space="0"/>
          <w:insideV w:val="single" w:color="178DBB" w:themeColor="accent4" w:sz="6" w:space="0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3584E" w:themeColor="accent5" w:sz="8" w:space="0"/>
        <w:left w:val="single" w:color="E3584E" w:themeColor="accent5" w:sz="8" w:space="0"/>
        <w:bottom w:val="single" w:color="E3584E" w:themeColor="accent5" w:sz="8" w:space="0"/>
        <w:right w:val="single" w:color="E3584E" w:themeColor="accent5" w:sz="8" w:space="0"/>
        <w:insideH w:val="single" w:color="E3584E" w:themeColor="accent5" w:sz="8" w:space="0"/>
        <w:insideV w:val="single" w:color="E3584E" w:themeColor="accent5" w:sz="8" w:space="0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color="E3584E" w:themeColor="accent5" w:sz="6" w:space="0"/>
          <w:insideV w:val="single" w:color="E3584E" w:themeColor="accent5" w:sz="6" w:space="0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FB344" w:themeColor="accent6" w:sz="8" w:space="0"/>
        <w:left w:val="single" w:color="6FB344" w:themeColor="accent6" w:sz="8" w:space="0"/>
        <w:bottom w:val="single" w:color="6FB344" w:themeColor="accent6" w:sz="8" w:space="0"/>
        <w:right w:val="single" w:color="6FB344" w:themeColor="accent6" w:sz="8" w:space="0"/>
        <w:insideH w:val="single" w:color="6FB344" w:themeColor="accent6" w:sz="8" w:space="0"/>
        <w:insideV w:val="single" w:color="6FB344" w:themeColor="accent6" w:sz="8" w:space="0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color="6FB344" w:themeColor="accent6" w:sz="6" w:space="0"/>
          <w:insideV w:val="single" w:color="6FB344" w:themeColor="accent6" w:sz="6" w:space="0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5ECD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D09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6BEC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9CDE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1ABA6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6DB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17AE92" w:themeColor="accent1" w:sz="8" w:space="0"/>
        <w:bottom w:val="single" w:color="17AE92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17AE92" w:themeColor="accent1" w:sz="8" w:space="0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color="17AE92" w:themeColor="accent1" w:sz="8" w:space="0"/>
          <w:bottom w:val="single" w:color="17AE9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17AE92" w:themeColor="accent1" w:sz="8" w:space="0"/>
          <w:bottom w:val="single" w:color="17AE92" w:themeColor="accent1" w:sz="8" w:space="0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A23F" w:themeColor="accent2" w:sz="8" w:space="0"/>
        <w:bottom w:val="single" w:color="F7A23F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A23F" w:themeColor="accent2" w:sz="8" w:space="0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color="F7A23F" w:themeColor="accent2" w:sz="8" w:space="0"/>
          <w:bottom w:val="single" w:color="F7A23F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A23F" w:themeColor="accent2" w:sz="8" w:space="0"/>
          <w:bottom w:val="single" w:color="F7A23F" w:themeColor="accent2" w:sz="8" w:space="0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F7E84" w:themeColor="accent3" w:sz="8" w:space="0"/>
        <w:bottom w:val="single" w:color="6F7E84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F7E84" w:themeColor="accent3" w:sz="8" w:space="0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color="6F7E84" w:themeColor="accent3" w:sz="8" w:space="0"/>
          <w:bottom w:val="single" w:color="6F7E84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F7E84" w:themeColor="accent3" w:sz="8" w:space="0"/>
          <w:bottom w:val="single" w:color="6F7E84" w:themeColor="accent3" w:sz="8" w:space="0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178DBB" w:themeColor="accent4" w:sz="8" w:space="0"/>
        <w:bottom w:val="single" w:color="178DBB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178DBB" w:themeColor="accent4" w:sz="8" w:space="0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color="178DBB" w:themeColor="accent4" w:sz="8" w:space="0"/>
          <w:bottom w:val="single" w:color="178DBB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178DBB" w:themeColor="accent4" w:sz="8" w:space="0"/>
          <w:bottom w:val="single" w:color="178DBB" w:themeColor="accent4" w:sz="8" w:space="0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3584E" w:themeColor="accent5" w:sz="8" w:space="0"/>
        <w:bottom w:val="single" w:color="E3584E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3584E" w:themeColor="accent5" w:sz="8" w:space="0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color="E3584E" w:themeColor="accent5" w:sz="8" w:space="0"/>
          <w:bottom w:val="single" w:color="E3584E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3584E" w:themeColor="accent5" w:sz="8" w:space="0"/>
          <w:bottom w:val="single" w:color="E3584E" w:themeColor="accent5" w:sz="8" w:space="0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FB344" w:themeColor="accent6" w:sz="8" w:space="0"/>
        <w:bottom w:val="single" w:color="6FB344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FB344" w:themeColor="accent6" w:sz="8" w:space="0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color="6FB344" w:themeColor="accent6" w:sz="8" w:space="0"/>
          <w:bottom w:val="single" w:color="6FB344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FB344" w:themeColor="accent6" w:sz="8" w:space="0"/>
          <w:bottom w:val="single" w:color="6FB344" w:themeColor="accent6" w:sz="8" w:space="0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17AE92" w:themeColor="accent1" w:sz="8" w:space="0"/>
        <w:left w:val="single" w:color="17AE92" w:themeColor="accent1" w:sz="8" w:space="0"/>
        <w:bottom w:val="single" w:color="17AE92" w:themeColor="accent1" w:sz="8" w:space="0"/>
        <w:right w:val="single" w:color="17AE92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17AE92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17AE92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17AE92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A23F" w:themeColor="accent2" w:sz="8" w:space="0"/>
        <w:left w:val="single" w:color="F7A23F" w:themeColor="accent2" w:sz="8" w:space="0"/>
        <w:bottom w:val="single" w:color="F7A23F" w:themeColor="accent2" w:sz="8" w:space="0"/>
        <w:right w:val="single" w:color="F7A23F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A23F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A23F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A23F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F7E84" w:themeColor="accent3" w:sz="8" w:space="0"/>
        <w:left w:val="single" w:color="6F7E84" w:themeColor="accent3" w:sz="8" w:space="0"/>
        <w:bottom w:val="single" w:color="6F7E84" w:themeColor="accent3" w:sz="8" w:space="0"/>
        <w:right w:val="single" w:color="6F7E84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F7E84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F7E84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F7E84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178DBB" w:themeColor="accent4" w:sz="8" w:space="0"/>
        <w:left w:val="single" w:color="178DBB" w:themeColor="accent4" w:sz="8" w:space="0"/>
        <w:bottom w:val="single" w:color="178DBB" w:themeColor="accent4" w:sz="8" w:space="0"/>
        <w:right w:val="single" w:color="178DBB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178DBB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178DBB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178DBB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3584E" w:themeColor="accent5" w:sz="8" w:space="0"/>
        <w:left w:val="single" w:color="E3584E" w:themeColor="accent5" w:sz="8" w:space="0"/>
        <w:bottom w:val="single" w:color="E3584E" w:themeColor="accent5" w:sz="8" w:space="0"/>
        <w:right w:val="single" w:color="E3584E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3584E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3584E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3584E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FB344" w:themeColor="accent6" w:sz="8" w:space="0"/>
        <w:left w:val="single" w:color="6FB344" w:themeColor="accent6" w:sz="8" w:space="0"/>
        <w:bottom w:val="single" w:color="6FB344" w:themeColor="accent6" w:sz="8" w:space="0"/>
        <w:right w:val="single" w:color="6FB344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FB344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FB344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FB344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2FE3C1" w:themeColor="accent1" w:themeTint="BF" w:sz="8" w:space="0"/>
        <w:left w:val="single" w:color="2FE3C1" w:themeColor="accent1" w:themeTint="BF" w:sz="8" w:space="0"/>
        <w:bottom w:val="single" w:color="2FE3C1" w:themeColor="accent1" w:themeTint="BF" w:sz="8" w:space="0"/>
        <w:right w:val="single" w:color="2FE3C1" w:themeColor="accent1" w:themeTint="BF" w:sz="8" w:space="0"/>
        <w:insideH w:val="single" w:color="2FE3C1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2FE3C1" w:themeColor="accent1" w:themeTint="BF" w:sz="8" w:space="0"/>
          <w:left w:val="single" w:color="2FE3C1" w:themeColor="accent1" w:themeTint="BF" w:sz="8" w:space="0"/>
          <w:bottom w:val="single" w:color="2FE3C1" w:themeColor="accent1" w:themeTint="BF" w:sz="8" w:space="0"/>
          <w:right w:val="single" w:color="2FE3C1" w:themeColor="accent1" w:themeTint="BF" w:sz="8" w:space="0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FE3C1" w:themeColor="accent1" w:themeTint="BF" w:sz="6" w:space="0"/>
          <w:left w:val="single" w:color="2FE3C1" w:themeColor="accent1" w:themeTint="BF" w:sz="8" w:space="0"/>
          <w:bottom w:val="single" w:color="2FE3C1" w:themeColor="accent1" w:themeTint="BF" w:sz="8" w:space="0"/>
          <w:right w:val="single" w:color="2FE3C1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F9B96F" w:themeColor="accent2" w:themeTint="BF" w:sz="8" w:space="0"/>
        <w:left w:val="single" w:color="F9B96F" w:themeColor="accent2" w:themeTint="BF" w:sz="8" w:space="0"/>
        <w:bottom w:val="single" w:color="F9B96F" w:themeColor="accent2" w:themeTint="BF" w:sz="8" w:space="0"/>
        <w:right w:val="single" w:color="F9B96F" w:themeColor="accent2" w:themeTint="BF" w:sz="8" w:space="0"/>
        <w:insideH w:val="single" w:color="F9B96F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96F" w:themeColor="accent2" w:themeTint="BF" w:sz="8" w:space="0"/>
          <w:left w:val="single" w:color="F9B96F" w:themeColor="accent2" w:themeTint="BF" w:sz="8" w:space="0"/>
          <w:bottom w:val="single" w:color="F9B96F" w:themeColor="accent2" w:themeTint="BF" w:sz="8" w:space="0"/>
          <w:right w:val="single" w:color="F9B96F" w:themeColor="accent2" w:themeTint="BF" w:sz="8" w:space="0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96F" w:themeColor="accent2" w:themeTint="BF" w:sz="6" w:space="0"/>
          <w:left w:val="single" w:color="F9B96F" w:themeColor="accent2" w:themeTint="BF" w:sz="8" w:space="0"/>
          <w:bottom w:val="single" w:color="F9B96F" w:themeColor="accent2" w:themeTint="BF" w:sz="8" w:space="0"/>
          <w:right w:val="single" w:color="F9B96F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929EA3" w:themeColor="accent3" w:themeTint="BF" w:sz="8" w:space="0"/>
        <w:left w:val="single" w:color="929EA3" w:themeColor="accent3" w:themeTint="BF" w:sz="8" w:space="0"/>
        <w:bottom w:val="single" w:color="929EA3" w:themeColor="accent3" w:themeTint="BF" w:sz="8" w:space="0"/>
        <w:right w:val="single" w:color="929EA3" w:themeColor="accent3" w:themeTint="BF" w:sz="8" w:space="0"/>
        <w:insideH w:val="single" w:color="929EA3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29EA3" w:themeColor="accent3" w:themeTint="BF" w:sz="8" w:space="0"/>
          <w:left w:val="single" w:color="929EA3" w:themeColor="accent3" w:themeTint="BF" w:sz="8" w:space="0"/>
          <w:bottom w:val="single" w:color="929EA3" w:themeColor="accent3" w:themeTint="BF" w:sz="8" w:space="0"/>
          <w:right w:val="single" w:color="929EA3" w:themeColor="accent3" w:themeTint="BF" w:sz="8" w:space="0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29EA3" w:themeColor="accent3" w:themeTint="BF" w:sz="6" w:space="0"/>
          <w:left w:val="single" w:color="929EA3" w:themeColor="accent3" w:themeTint="BF" w:sz="8" w:space="0"/>
          <w:bottom w:val="single" w:color="929EA3" w:themeColor="accent3" w:themeTint="BF" w:sz="8" w:space="0"/>
          <w:right w:val="single" w:color="929EA3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36B4E6" w:themeColor="accent4" w:themeTint="BF" w:sz="8" w:space="0"/>
        <w:left w:val="single" w:color="36B4E6" w:themeColor="accent4" w:themeTint="BF" w:sz="8" w:space="0"/>
        <w:bottom w:val="single" w:color="36B4E6" w:themeColor="accent4" w:themeTint="BF" w:sz="8" w:space="0"/>
        <w:right w:val="single" w:color="36B4E6" w:themeColor="accent4" w:themeTint="BF" w:sz="8" w:space="0"/>
        <w:insideH w:val="single" w:color="36B4E6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6B4E6" w:themeColor="accent4" w:themeTint="BF" w:sz="8" w:space="0"/>
          <w:left w:val="single" w:color="36B4E6" w:themeColor="accent4" w:themeTint="BF" w:sz="8" w:space="0"/>
          <w:bottom w:val="single" w:color="36B4E6" w:themeColor="accent4" w:themeTint="BF" w:sz="8" w:space="0"/>
          <w:right w:val="single" w:color="36B4E6" w:themeColor="accent4" w:themeTint="BF" w:sz="8" w:space="0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6B4E6" w:themeColor="accent4" w:themeTint="BF" w:sz="6" w:space="0"/>
          <w:left w:val="single" w:color="36B4E6" w:themeColor="accent4" w:themeTint="BF" w:sz="8" w:space="0"/>
          <w:bottom w:val="single" w:color="36B4E6" w:themeColor="accent4" w:themeTint="BF" w:sz="8" w:space="0"/>
          <w:right w:val="single" w:color="36B4E6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EA817A" w:themeColor="accent5" w:themeTint="BF" w:sz="8" w:space="0"/>
        <w:left w:val="single" w:color="EA817A" w:themeColor="accent5" w:themeTint="BF" w:sz="8" w:space="0"/>
        <w:bottom w:val="single" w:color="EA817A" w:themeColor="accent5" w:themeTint="BF" w:sz="8" w:space="0"/>
        <w:right w:val="single" w:color="EA817A" w:themeColor="accent5" w:themeTint="BF" w:sz="8" w:space="0"/>
        <w:insideH w:val="single" w:color="EA817A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A817A" w:themeColor="accent5" w:themeTint="BF" w:sz="8" w:space="0"/>
          <w:left w:val="single" w:color="EA817A" w:themeColor="accent5" w:themeTint="BF" w:sz="8" w:space="0"/>
          <w:bottom w:val="single" w:color="EA817A" w:themeColor="accent5" w:themeTint="BF" w:sz="8" w:space="0"/>
          <w:right w:val="single" w:color="EA817A" w:themeColor="accent5" w:themeTint="BF" w:sz="8" w:space="0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817A" w:themeColor="accent5" w:themeTint="BF" w:sz="6" w:space="0"/>
          <w:left w:val="single" w:color="EA817A" w:themeColor="accent5" w:themeTint="BF" w:sz="8" w:space="0"/>
          <w:bottom w:val="single" w:color="EA817A" w:themeColor="accent5" w:themeTint="BF" w:sz="8" w:space="0"/>
          <w:right w:val="single" w:color="EA817A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92C870" w:themeColor="accent6" w:themeTint="BF" w:sz="8" w:space="0"/>
        <w:left w:val="single" w:color="92C870" w:themeColor="accent6" w:themeTint="BF" w:sz="8" w:space="0"/>
        <w:bottom w:val="single" w:color="92C870" w:themeColor="accent6" w:themeTint="BF" w:sz="8" w:space="0"/>
        <w:right w:val="single" w:color="92C870" w:themeColor="accent6" w:themeTint="BF" w:sz="8" w:space="0"/>
        <w:insideH w:val="single" w:color="92C870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2C870" w:themeColor="accent6" w:themeTint="BF" w:sz="8" w:space="0"/>
          <w:left w:val="single" w:color="92C870" w:themeColor="accent6" w:themeTint="BF" w:sz="8" w:space="0"/>
          <w:bottom w:val="single" w:color="92C870" w:themeColor="accent6" w:themeTint="BF" w:sz="8" w:space="0"/>
          <w:right w:val="single" w:color="92C870" w:themeColor="accent6" w:themeTint="BF" w:sz="8" w:space="0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2C870" w:themeColor="accent6" w:themeTint="BF" w:sz="6" w:space="0"/>
          <w:left w:val="single" w:color="92C870" w:themeColor="accent6" w:themeTint="BF" w:sz="8" w:space="0"/>
          <w:bottom w:val="single" w:color="92C870" w:themeColor="accent6" w:themeTint="BF" w:sz="8" w:space="0"/>
          <w:right w:val="single" w:color="92C870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D5E2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/>
    </w:pPr>
    <w:rPr>
      <w:rFonts w:asciiTheme="majorHAnsi" w:hAnsiTheme="majorHAnsi" w:eastAsiaTheme="majorEastAsia" w:cstheme="majorBidi"/>
      <w:color w:val="262626" w:themeColor="text1" w:themeTint="D9"/>
      <w:sz w:val="24"/>
      <w:szCs w:val="24"/>
    </w:rPr>
  </w:style>
  <w:style w:type="character" w:styleId="EncabezadodemensajeCar" w:customStyle="1">
    <w:name w:val="Encabezado de mensaje Car"/>
    <w:basedOn w:val="Fuentedeprrafopredeter"/>
    <w:link w:val="Encabezadodemensaje"/>
    <w:uiPriority w:val="99"/>
    <w:semiHidden/>
    <w:rsid w:val="00CD5E29"/>
    <w:rPr>
      <w:rFonts w:asciiTheme="majorHAnsi" w:hAnsiTheme="majorHAnsi" w:eastAsiaTheme="majorEastAsia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C2563"/>
    <w:pPr>
      <w:spacing w:after="0" w:line="240" w:lineRule="auto"/>
    </w:pPr>
  </w:style>
  <w:style w:type="character" w:styleId="EncabezadodenotaCar" w:customStyle="1">
    <w:name w:val="Encabezado de nota Car"/>
    <w:basedOn w:val="Fuentedeprrafopredeter"/>
    <w:link w:val="Encabezadodenota"/>
    <w:uiPriority w:val="99"/>
    <w:semiHidden/>
    <w:rsid w:val="002C2563"/>
  </w:style>
  <w:style w:type="character" w:styleId="Nmerodepgina">
    <w:name w:val="page number"/>
    <w:basedOn w:val="Fuentedeprrafopredeter"/>
    <w:uiPriority w:val="99"/>
    <w:semiHidden/>
    <w:unhideWhenUsed/>
    <w:rsid w:val="002C2563"/>
  </w:style>
  <w:style w:type="table" w:styleId="Tablanormal1">
    <w:name w:val="Plain Table 1"/>
    <w:basedOn w:val="Tab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Tablanormal3">
    <w:name w:val="Plain Table 3"/>
    <w:basedOn w:val="Tab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styleId="TextosinformatoCar" w:customStyle="1">
    <w:name w:val="Texto sin formato Car"/>
    <w:basedOn w:val="Fuentedeprrafopredeter"/>
    <w:link w:val="Textosinformato"/>
    <w:uiPriority w:val="99"/>
    <w:semiHidden/>
    <w:rsid w:val="002C2563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CitaCar" w:customStyle="1">
    <w:name w:val="Cita Car"/>
    <w:basedOn w:val="Fuentedeprrafopredeter"/>
    <w:link w:val="Cita"/>
    <w:uiPriority w:val="29"/>
    <w:semiHidden/>
    <w:rsid w:val="002C2563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C2563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C2563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C2563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C2563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C2563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C2563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C2563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C2563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C2563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uadrcula">
    <w:name w:val="Table Grid"/>
    <w:basedOn w:val="Tablanormal"/>
    <w:uiPriority w:val="59"/>
    <w:rsid w:val="002C25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2C2563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C2563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C2563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C2563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C256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C256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C2563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C2563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uadrculaclara">
    <w:name w:val="Grid Table Light"/>
    <w:basedOn w:val="Tablanormal"/>
    <w:uiPriority w:val="45"/>
    <w:rsid w:val="002C2563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aconlista1">
    <w:name w:val="Table List 1"/>
    <w:basedOn w:val="Tablanormal"/>
    <w:uiPriority w:val="99"/>
    <w:semiHidden/>
    <w:unhideWhenUsed/>
    <w:rsid w:val="002C2563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C2563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C2563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C256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C2563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C2563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C2563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C2563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C2563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C256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C2563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C256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web1">
    <w:name w:val="Table Web 1"/>
    <w:basedOn w:val="Tab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tulo">
    <w:name w:val="Title"/>
    <w:basedOn w:val="Normal"/>
    <w:next w:val="Normal"/>
    <w:link w:val="TtuloCar"/>
    <w:unhideWhenUsed/>
    <w:qFormat/>
    <w:rsid w:val="00B9569D"/>
    <w:pPr>
      <w:spacing w:after="0" w:line="216" w:lineRule="auto"/>
    </w:pPr>
    <w:rPr>
      <w:rFonts w:asciiTheme="majorHAnsi" w:hAnsiTheme="majorHAnsi" w:eastAsiaTheme="majorEastAsia" w:cstheme="majorBidi"/>
      <w:color w:val="0B5748" w:themeColor="accent1" w:themeShade="80"/>
      <w:sz w:val="28"/>
      <w:szCs w:val="56"/>
    </w:rPr>
  </w:style>
  <w:style w:type="character" w:styleId="TtuloCar" w:customStyle="1">
    <w:name w:val="Título Car"/>
    <w:basedOn w:val="Fuentedeprrafopredeter"/>
    <w:link w:val="Ttulo"/>
    <w:rsid w:val="00343FBB"/>
    <w:rPr>
      <w:rFonts w:asciiTheme="majorHAnsi" w:hAnsiTheme="majorHAnsi" w:eastAsiaTheme="majorEastAsia" w:cstheme="majorBidi"/>
      <w:color w:val="0B5748" w:themeColor="accent1" w:themeShade="80"/>
      <w:sz w:val="28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ludo">
    <w:name w:val="Salutation"/>
    <w:basedOn w:val="Normal"/>
    <w:next w:val="Normal"/>
    <w:link w:val="SaludoCar"/>
    <w:uiPriority w:val="4"/>
    <w:qFormat/>
    <w:rsid w:val="00156EF1"/>
  </w:style>
  <w:style w:type="character" w:styleId="SaludoCar" w:customStyle="1">
    <w:name w:val="Saludo Car"/>
    <w:basedOn w:val="Fuentedeprrafopredeter"/>
    <w:link w:val="Saludo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keywords/>
  <lastModifiedBy>Mil Formatos</lastModifiedBy>
  <dcterms:created xsi:type="dcterms:W3CDTF">2021-12-02T16:59:43.5228858Z</dcterms:created>
  <dcterms:modified xsi:type="dcterms:W3CDTF">2022-01-28T16:36:19.0504427Z</dcterms:modified>
  <contentStatus/>
  <dc:creator>Mil Formatos</dc:creator>
</coreProperties>
</file>