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page" w:tblpXSpec="center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06D1F">
        <w:trPr>
          <w:trHeight w:val="576"/>
        </w:trPr>
        <w:tc>
          <w:tcPr>
            <w:tcW w:w="9576" w:type="dxa"/>
            <w:vAlign w:val="bottom"/>
          </w:tcPr>
          <w:p w:rsidR="00F06D1F" w:rsidRDefault="00F06D1F"/>
        </w:tc>
      </w:tr>
    </w:tbl>
    <w:p w:rsidR="00F06D1F" w:rsidRPr="00445471" w:rsidRDefault="00184B11">
      <w:pPr>
        <w:rPr>
          <w:rFonts w:ascii="Arial" w:hAnsi="Arial" w:cs="Arial"/>
          <w:sz w:val="24"/>
        </w:rPr>
      </w:pPr>
      <w:r w:rsidRPr="00445471">
        <w:rPr>
          <w:rFonts w:ascii="Arial" w:hAnsi="Arial" w:cs="Arial"/>
          <w:sz w:val="24"/>
        </w:rPr>
        <w:t>Lugar, Día del mes del año.</w:t>
      </w:r>
    </w:p>
    <w:p w:rsidR="00184B11" w:rsidRPr="00445471" w:rsidRDefault="00184B11">
      <w:pPr>
        <w:rPr>
          <w:rFonts w:ascii="Arial" w:hAnsi="Arial" w:cs="Arial"/>
          <w:sz w:val="24"/>
        </w:rPr>
      </w:pPr>
      <w:r w:rsidRPr="00445471">
        <w:rPr>
          <w:rFonts w:ascii="Arial" w:hAnsi="Arial" w:cs="Arial"/>
          <w:sz w:val="24"/>
        </w:rPr>
        <w:t>N° de oficio de solicitud:</w:t>
      </w:r>
      <w:bookmarkStart w:id="0" w:name="_GoBack"/>
      <w:bookmarkEnd w:id="0"/>
    </w:p>
    <w:tbl>
      <w:tblPr>
        <w:tblW w:w="5000" w:type="pct"/>
        <w:jc w:val="center"/>
        <w:tblBorders>
          <w:bottom w:val="dashed" w:sz="6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40"/>
      </w:tblGrid>
      <w:tr w:rsidR="005E1EBD" w:rsidRPr="005E1EBD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F06D1F" w:rsidRPr="005E1EBD" w:rsidRDefault="00F06D1F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4307"/>
            </w:tblGrid>
            <w:tr w:rsidR="005E1EBD" w:rsidRPr="005E1EBD">
              <w:trPr>
                <w:trHeight w:val="1080"/>
              </w:trPr>
              <w:tc>
                <w:tcPr>
                  <w:tcW w:w="238" w:type="dxa"/>
                </w:tcPr>
                <w:p w:rsidR="00F06D1F" w:rsidRPr="005E1EBD" w:rsidRDefault="00F06D1F">
                  <w:pPr>
                    <w:pStyle w:val="Direccindeldestinatario"/>
                    <w:spacing w:after="0" w:line="240" w:lineRule="auto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4484" w:type="dxa"/>
                </w:tcPr>
                <w:p w:rsidR="00F06D1F" w:rsidRPr="005E1EBD" w:rsidRDefault="00F06D1F">
                  <w:pPr>
                    <w:pStyle w:val="Nombredeldestinatario"/>
                    <w:spacing w:after="0" w:line="240" w:lineRule="auto"/>
                    <w:rPr>
                      <w:color w:val="auto"/>
                      <w:sz w:val="24"/>
                    </w:rPr>
                  </w:pPr>
                </w:p>
              </w:tc>
            </w:tr>
            <w:tr w:rsidR="005E1EBD" w:rsidRPr="005E1EBD">
              <w:tc>
                <w:tcPr>
                  <w:tcW w:w="238" w:type="dxa"/>
                </w:tcPr>
                <w:p w:rsidR="00F06D1F" w:rsidRPr="005E1EBD" w:rsidRDefault="00F06D1F">
                  <w:pPr>
                    <w:pStyle w:val="Sinespaciado"/>
                    <w:rPr>
                      <w:rFonts w:asciiTheme="majorHAnsi" w:hAnsiTheme="majorHAnsi"/>
                      <w:sz w:val="24"/>
                      <w:szCs w:val="36"/>
                    </w:rPr>
                  </w:pPr>
                </w:p>
              </w:tc>
              <w:tc>
                <w:tcPr>
                  <w:tcW w:w="4484" w:type="dxa"/>
                </w:tcPr>
                <w:p w:rsidR="00F06D1F" w:rsidRPr="005E1EBD" w:rsidRDefault="005E1EBD">
                  <w:pPr>
                    <w:pStyle w:val="Nombredeldestinatario"/>
                    <w:spacing w:after="0" w:line="240" w:lineRule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[Nombre y apellido del Presidente Municipal]</w:t>
                  </w:r>
                </w:p>
                <w:p w:rsidR="00F06D1F" w:rsidRPr="005E1EBD" w:rsidRDefault="005E1EBD" w:rsidP="005E1EBD">
                  <w:pPr>
                    <w:pStyle w:val="Direccindeldestinatario"/>
                    <w:spacing w:after="0" w:line="240" w:lineRule="auto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PRESIDENTE MUNICIPAL [Nombre del municipio de representa]</w:t>
                  </w:r>
                </w:p>
              </w:tc>
            </w:tr>
          </w:tbl>
          <w:p w:rsidR="00F06D1F" w:rsidRPr="005E1EBD" w:rsidRDefault="00F06D1F">
            <w:pPr>
              <w:pStyle w:val="Direccindeldestinatario"/>
              <w:spacing w:after="0" w:line="240" w:lineRule="auto"/>
              <w:rPr>
                <w:color w:val="auto"/>
                <w:sz w:val="24"/>
              </w:rPr>
            </w:pPr>
          </w:p>
        </w:tc>
        <w:tc>
          <w:tcPr>
            <w:tcW w:w="4738" w:type="dxa"/>
          </w:tcPr>
          <w:sdt>
            <w:sdtPr>
              <w:rPr>
                <w:color w:val="auto"/>
                <w:sz w:val="24"/>
              </w:rPr>
              <w:id w:val="132277233"/>
              <w:placeholder>
                <w:docPart w:val="58A5E81E5AA3414DA97BAFB2370FBC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F06D1F" w:rsidRPr="005E1EBD" w:rsidRDefault="005E1EBD">
                <w:pPr>
                  <w:pStyle w:val="Nombredelremitente"/>
                  <w:spacing w:after="0" w:line="240" w:lineRule="auto"/>
                  <w:rPr>
                    <w:color w:val="auto"/>
                    <w:sz w:val="24"/>
                  </w:rPr>
                </w:pPr>
                <w:r>
                  <w:rPr>
                    <w:color w:val="auto"/>
                    <w:sz w:val="24"/>
                  </w:rPr>
                  <w:t>NOMBRE DE LA EMPRESA</w:t>
                </w:r>
              </w:p>
            </w:sdtContent>
          </w:sdt>
          <w:p w:rsidR="00F06D1F" w:rsidRPr="005E1EBD" w:rsidRDefault="005E1EBD">
            <w:pPr>
              <w:pStyle w:val="Direccindelremitente"/>
              <w:spacing w:after="0"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[Dirección]</w:t>
            </w:r>
          </w:p>
          <w:p w:rsidR="00F06D1F" w:rsidRPr="005E1EBD" w:rsidRDefault="005E1EBD" w:rsidP="005E1EBD">
            <w:pPr>
              <w:pStyle w:val="Direccindelremitente"/>
              <w:spacing w:after="0"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val="es-ES"/>
              </w:rPr>
              <w:t>[Información de Contacto]</w:t>
            </w:r>
          </w:p>
        </w:tc>
      </w:tr>
    </w:tbl>
    <w:p w:rsidR="00F06D1F" w:rsidRDefault="00F06D1F"/>
    <w:p w:rsidR="005E1EBD" w:rsidRPr="00E9722E" w:rsidRDefault="005E1EBD" w:rsidP="005E1EBD">
      <w:pPr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 xml:space="preserve">Estimado </w:t>
      </w:r>
      <w:r>
        <w:rPr>
          <w:rFonts w:ascii="Arial" w:hAnsi="Arial" w:cs="Arial"/>
          <w:sz w:val="24"/>
          <w:lang w:val="es-ES"/>
        </w:rPr>
        <w:t xml:space="preserve">Sr. (a) [Apellido </w:t>
      </w:r>
      <w:r w:rsidRPr="00E9722E">
        <w:rPr>
          <w:rFonts w:ascii="Arial" w:hAnsi="Arial" w:cs="Arial"/>
          <w:sz w:val="24"/>
          <w:lang w:val="es-ES"/>
        </w:rPr>
        <w:t>del Presidente Municipal</w:t>
      </w:r>
      <w:r>
        <w:rPr>
          <w:rFonts w:ascii="Arial" w:hAnsi="Arial" w:cs="Arial"/>
          <w:sz w:val="24"/>
          <w:lang w:val="es-ES"/>
        </w:rPr>
        <w:t>]</w:t>
      </w:r>
      <w:r w:rsidRPr="00E9722E">
        <w:rPr>
          <w:rFonts w:ascii="Arial" w:hAnsi="Arial" w:cs="Arial"/>
          <w:sz w:val="24"/>
          <w:lang w:val="es-ES"/>
        </w:rPr>
        <w:t>:</w:t>
      </w:r>
    </w:p>
    <w:p w:rsidR="005E1EBD" w:rsidRDefault="005E1EBD" w:rsidP="005E1EBD">
      <w:pPr>
        <w:jc w:val="both"/>
        <w:rPr>
          <w:rFonts w:ascii="Arial" w:hAnsi="Arial" w:cs="Arial"/>
          <w:sz w:val="24"/>
          <w:lang w:val="es-ES"/>
        </w:rPr>
      </w:pPr>
    </w:p>
    <w:p w:rsidR="005E1EBD" w:rsidRDefault="005E1EBD" w:rsidP="005E1EB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Por medio de la presente me dirijo a usted, de la manera más atenta para solicitar [indicar solicitud, detallando de forma clara el motivo, y refiriendo a beneficios del aporte solicitado para la comunidad, empresa, medio ambiente o ciudadanía]</w:t>
      </w:r>
    </w:p>
    <w:p w:rsidR="005E1EBD" w:rsidRPr="00E9722E" w:rsidRDefault="005E1EBD" w:rsidP="005E1EBD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Sin otro particular para tratar, me despido. Agradeciendo su apoyo y las atenciones que pueda prestar.</w:t>
      </w:r>
    </w:p>
    <w:p w:rsidR="005E1EBD" w:rsidRDefault="005E1EBD" w:rsidP="005E1EBD">
      <w:pPr>
        <w:pStyle w:val="Cierre"/>
        <w:jc w:val="both"/>
        <w:rPr>
          <w:rFonts w:ascii="Arial" w:hAnsi="Arial" w:cs="Arial"/>
          <w:sz w:val="24"/>
          <w:lang w:val="es-ES"/>
        </w:rPr>
      </w:pPr>
    </w:p>
    <w:p w:rsidR="005E1EBD" w:rsidRDefault="005E1EBD" w:rsidP="005E1EBD">
      <w:pPr>
        <w:pStyle w:val="Cierre"/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>Atentamente,</w:t>
      </w:r>
    </w:p>
    <w:p w:rsidR="005E1EBD" w:rsidRDefault="005E1EBD" w:rsidP="005E1EBD">
      <w:pPr>
        <w:pStyle w:val="Cierre"/>
        <w:jc w:val="both"/>
        <w:rPr>
          <w:rFonts w:ascii="Arial" w:hAnsi="Arial" w:cs="Arial"/>
          <w:sz w:val="24"/>
          <w:lang w:val="es-ES"/>
        </w:rPr>
      </w:pPr>
    </w:p>
    <w:p w:rsidR="00F06D1F" w:rsidRPr="005E1EBD" w:rsidRDefault="00F06D1F" w:rsidP="005E1EBD">
      <w:pPr>
        <w:rPr>
          <w:sz w:val="24"/>
          <w:lang w:val="es-ES"/>
        </w:rPr>
      </w:pPr>
    </w:p>
    <w:p w:rsidR="005E1EBD" w:rsidRDefault="005E1EBD" w:rsidP="005E1EBD">
      <w:pPr>
        <w:pStyle w:val="Cierre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[Nombre y firma del representante de la empresa]</w:t>
      </w:r>
    </w:p>
    <w:sdt>
      <w:sdtPr>
        <w:rPr>
          <w:rFonts w:ascii="Arial" w:hAnsi="Arial" w:cs="Arial"/>
          <w:sz w:val="24"/>
          <w:lang w:val="es-ES"/>
        </w:rPr>
        <w:alias w:val="Su nombre"/>
        <w:tag w:val=""/>
        <w:id w:val="1197042864"/>
        <w:placeholder>
          <w:docPart w:val="DC328277C2B0485B955716F6D6BF6AF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E1EBD" w:rsidRPr="00E9722E" w:rsidRDefault="005E1EBD" w:rsidP="005E1EBD">
          <w:pPr>
            <w:jc w:val="both"/>
            <w:rPr>
              <w:rFonts w:ascii="Arial" w:hAnsi="Arial" w:cs="Arial"/>
              <w:sz w:val="24"/>
              <w:lang w:val="es-ES"/>
            </w:rPr>
          </w:pPr>
          <w:r>
            <w:rPr>
              <w:rFonts w:ascii="Arial" w:hAnsi="Arial" w:cs="Arial"/>
              <w:sz w:val="24"/>
            </w:rPr>
            <w:t>NOMBRE DE LA EMPRESA</w:t>
          </w:r>
        </w:p>
      </w:sdtContent>
    </w:sdt>
    <w:p w:rsidR="005E1EBD" w:rsidRPr="009C6D7E" w:rsidRDefault="005E1EBD" w:rsidP="005E1EBD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  <w:r w:rsidRPr="009C6D7E">
        <w:rPr>
          <w:rFonts w:ascii="Arial" w:hAnsi="Arial" w:cs="Arial"/>
          <w:color w:val="000000" w:themeColor="text1"/>
          <w:sz w:val="24"/>
          <w:lang w:val="es-ES"/>
        </w:rPr>
        <w:t>Información de contacto</w:t>
      </w:r>
      <w:r>
        <w:rPr>
          <w:rFonts w:ascii="Arial" w:hAnsi="Arial" w:cs="Arial"/>
          <w:color w:val="000000" w:themeColor="text1"/>
          <w:sz w:val="24"/>
          <w:lang w:val="es-ES"/>
        </w:rPr>
        <w:t xml:space="preserve"> [Teléfono, correo, dirección]</w:t>
      </w:r>
    </w:p>
    <w:p w:rsidR="005E1EBD" w:rsidRDefault="005E1EBD" w:rsidP="005E1EBD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</w:p>
    <w:p w:rsidR="005E1EBD" w:rsidRPr="005E1EBD" w:rsidRDefault="005E1EBD" w:rsidP="005E1EBD">
      <w:pPr>
        <w:pStyle w:val="Documentoadjunto"/>
        <w:jc w:val="both"/>
        <w:rPr>
          <w:lang w:val="es-ES"/>
        </w:rPr>
      </w:pPr>
      <w:r w:rsidRPr="009C6D7E">
        <w:rPr>
          <w:rFonts w:ascii="Arial" w:hAnsi="Arial" w:cs="Arial"/>
          <w:color w:val="000000" w:themeColor="text1"/>
          <w:sz w:val="24"/>
          <w:lang w:val="es-ES"/>
        </w:rPr>
        <w:t>Documento adjunto [Cualquier documento de soporte o referencia a la solicitud, que se incluye como anexo]</w:t>
      </w:r>
    </w:p>
    <w:sectPr w:rsidR="005E1EBD" w:rsidRPr="005E1EBD">
      <w:headerReference w:type="even" r:id="rId10"/>
      <w:footerReference w:type="even" r:id="rId11"/>
      <w:footerReference w:type="default" r:id="rId12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2C" w:rsidRDefault="00860D2C">
      <w:pPr>
        <w:spacing w:after="0" w:line="240" w:lineRule="auto"/>
      </w:pPr>
      <w:r>
        <w:separator/>
      </w:r>
    </w:p>
  </w:endnote>
  <w:endnote w:type="continuationSeparator" w:id="0">
    <w:p w:rsidR="00860D2C" w:rsidRDefault="0086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1F" w:rsidRDefault="00EE2BB8">
    <w:pPr>
      <w:pStyle w:val="Piedepginaizquierd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:rsidR="00F06D1F" w:rsidRDefault="00F06D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1F" w:rsidRDefault="00EE2BB8">
    <w:pPr>
      <w:pStyle w:val="Piedepginaderech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 w:rsidR="005E1EBD" w:rsidRPr="005E1EBD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2C" w:rsidRDefault="00860D2C">
      <w:pPr>
        <w:spacing w:after="0" w:line="240" w:lineRule="auto"/>
      </w:pPr>
      <w:r>
        <w:separator/>
      </w:r>
    </w:p>
  </w:footnote>
  <w:footnote w:type="continuationSeparator" w:id="0">
    <w:p w:rsidR="00860D2C" w:rsidRDefault="0086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1F" w:rsidRDefault="00EE2BB8">
    <w:pPr>
      <w:pStyle w:val="Encabezadoizquierdo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F06D1F" w:rsidRDefault="00F06D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DateAndTime/>
  <w:attachedTemplate r:id="rId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BD"/>
    <w:rsid w:val="00184B11"/>
    <w:rsid w:val="00445471"/>
    <w:rsid w:val="005E1EBD"/>
    <w:rsid w:val="00860D2C"/>
    <w:rsid w:val="00EE2BB8"/>
    <w:rsid w:val="00F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F04D13E8-883D-4AE0-8D0A-570D53F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basedOn w:val="Normal"/>
    <w:link w:val="SinespaciadoCar"/>
    <w:uiPriority w:val="99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Pr>
      <w:sz w:val="20"/>
    </w:rPr>
  </w:style>
  <w:style w:type="paragraph" w:styleId="Cierre">
    <w:name w:val="Closing"/>
    <w:basedOn w:val="Normal"/>
    <w:link w:val="CierreCar"/>
    <w:uiPriority w:val="2"/>
    <w:unhideWhenUsed/>
    <w:qFormat/>
    <w:pPr>
      <w:spacing w:before="240" w:after="0"/>
      <w:ind w:right="4320"/>
    </w:pPr>
    <w:rPr>
      <w:sz w:val="22"/>
    </w:rPr>
  </w:style>
  <w:style w:type="character" w:customStyle="1" w:styleId="CierreCar">
    <w:name w:val="Cierre Car"/>
    <w:basedOn w:val="Fuentedeprrafopredeter"/>
    <w:link w:val="Cierre"/>
    <w:uiPriority w:val="2"/>
  </w:style>
  <w:style w:type="paragraph" w:customStyle="1" w:styleId="Direccindeldestinatario">
    <w:name w:val="Dirección del destinatario"/>
    <w:basedOn w:val="Sinespaciado"/>
    <w:link w:val="Carcterdedireccindedestinatario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do">
    <w:name w:val="Salutation"/>
    <w:basedOn w:val="Normal"/>
    <w:next w:val="Normal"/>
    <w:link w:val="SaludoC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doCar">
    <w:name w:val="Saludo Car"/>
    <w:basedOn w:val="Fuentedeprrafopredeter"/>
    <w:link w:val="Saludo"/>
    <w:uiPriority w:val="6"/>
    <w:rPr>
      <w:b/>
    </w:rPr>
  </w:style>
  <w:style w:type="paragraph" w:customStyle="1" w:styleId="Direccindelremitente">
    <w:name w:val="Dirección del remitente"/>
    <w:basedOn w:val="Sinespaciado"/>
    <w:link w:val="Carcterdedireccindelremitente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Nombredeldestinatario">
    <w:name w:val="Nombre del destinatario"/>
    <w:basedOn w:val="Direccindeldestinatario"/>
    <w:link w:val="Carcterdenombrededestinatario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Nombredelremitente">
    <w:name w:val="Nombre del remitente"/>
    <w:basedOn w:val="Direccindelremitente"/>
    <w:link w:val="Carcterdelnombredelremitente"/>
    <w:uiPriority w:val="2"/>
    <w:qFormat/>
    <w:rPr>
      <w:b/>
      <w:color w:val="525A7D" w:themeColor="accent1" w:themeShade="BF"/>
      <w:sz w:val="20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Carcterdelnombredelremitente">
    <w:name w:val="Carácter del nombre del remitente"/>
    <w:basedOn w:val="Carcterdedireccindelremitente"/>
    <w:link w:val="Nombredelremitente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Carcterdedireccindedestinatario">
    <w:name w:val="Carácter de dirección de destinatario"/>
    <w:basedOn w:val="SinespaciadoCar"/>
    <w:link w:val="Direccindeldestinatario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Carcterdenombrededestinatario">
    <w:name w:val="Carácter de nombre de destinatario"/>
    <w:basedOn w:val="Carcterdedireccindedestinatario"/>
    <w:link w:val="Nombredeldestinatario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Nombredelremitentealfirmar">
    <w:name w:val="Nombre del remitente (al firmar)"/>
    <w:basedOn w:val="Sinespaciado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Firma">
    <w:name w:val="Signature"/>
    <w:basedOn w:val="Normal"/>
    <w:link w:val="FirmaCar"/>
    <w:uiPriority w:val="99"/>
    <w:unhideWhenUsed/>
    <w:pPr>
      <w:spacing w:after="0" w:line="240" w:lineRule="auto"/>
    </w:pPr>
  </w:style>
  <w:style w:type="character" w:customStyle="1" w:styleId="FirmaCar">
    <w:name w:val="Firma Car"/>
    <w:basedOn w:val="Fuentedeprrafopredeter"/>
    <w:link w:val="Firma"/>
    <w:uiPriority w:val="99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i/>
      <w:i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nfasis">
    <w:name w:val="Emphasis"/>
    <w:uiPriority w:val="20"/>
    <w:qFormat/>
    <w:rPr>
      <w:b/>
      <w:bCs/>
      <w:i/>
      <w:iCs/>
      <w:spacing w:val="1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B292CA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smallCaps/>
      <w:color w:val="727CA3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727CA3" w:themeColor="accent1"/>
    </w:rPr>
  </w:style>
  <w:style w:type="character" w:styleId="Referenciaintensa">
    <w:name w:val="Intense Reference"/>
    <w:basedOn w:val="Fuentedeprrafopredeter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a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aconvietas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aconvietas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aconvietas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  <w:sz w:val="22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character" w:styleId="Textoennegrita">
    <w:name w:val="Strong"/>
    <w:uiPriority w:val="22"/>
    <w:qFormat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</w:rPr>
  </w:style>
  <w:style w:type="character" w:styleId="Referenciasutil">
    <w:name w:val="Subtle Reference"/>
    <w:basedOn w:val="Fuentedeprrafopredeter"/>
    <w:uiPriority w:val="31"/>
    <w:qFormat/>
    <w:rPr>
      <w:smallCaps/>
    </w:rPr>
  </w:style>
  <w:style w:type="paragraph" w:styleId="Puesto">
    <w:name w:val="Title"/>
    <w:basedOn w:val="Normal"/>
    <w:link w:val="PuestoC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Encabezadoizquierdo">
    <w:name w:val="Encabezado izquierdo"/>
    <w:basedOn w:val="Encabezado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Piedepginaderecho">
    <w:name w:val="Pie de página derecho"/>
    <w:basedOn w:val="Piedepgina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Destinatario">
    <w:name w:val="Destinatario"/>
    <w:basedOn w:val="Normal"/>
    <w:uiPriority w:val="2"/>
    <w:qFormat/>
    <w:rsid w:val="005E1EBD"/>
    <w:pPr>
      <w:spacing w:after="480" w:line="240" w:lineRule="auto"/>
      <w:contextualSpacing/>
    </w:pPr>
    <w:rPr>
      <w:rFonts w:eastAsiaTheme="minorHAnsi"/>
      <w:color w:val="000000" w:themeColor="text1"/>
      <w:szCs w:val="20"/>
      <w:lang w:val="en-US" w:eastAsia="en-US"/>
    </w:rPr>
  </w:style>
  <w:style w:type="paragraph" w:customStyle="1" w:styleId="Documentoadjunto">
    <w:name w:val="Documento adjunto"/>
    <w:basedOn w:val="Normal"/>
    <w:uiPriority w:val="10"/>
    <w:qFormat/>
    <w:rsid w:val="005E1EBD"/>
    <w:pPr>
      <w:spacing w:after="480" w:line="300" w:lineRule="auto"/>
    </w:pPr>
    <w:rPr>
      <w:rFonts w:eastAsiaTheme="minorHAnsi"/>
      <w:color w:val="7F7F7F" w:themeColor="text1" w:themeTint="8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5E81E5AA3414DA97BAFB2370F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B86D-F522-49E3-87EC-58DC0518E454}"/>
      </w:docPartPr>
      <w:docPartBody>
        <w:p w:rsidR="00504280" w:rsidRDefault="00136275">
          <w:pPr>
            <w:pStyle w:val="58A5E81E5AA3414DA97BAFB2370FBCEF"/>
          </w:pPr>
          <w:r>
            <w:rPr>
              <w:color w:val="5B9BD5" w:themeColor="accent1"/>
              <w:lang w:val="es-ES"/>
            </w:rPr>
            <w:t>[Escriba el nombre del remitente]</w:t>
          </w:r>
        </w:p>
      </w:docPartBody>
    </w:docPart>
    <w:docPart>
      <w:docPartPr>
        <w:name w:val="DC328277C2B0485B955716F6D6BF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312C-1DD2-45A4-97C8-D1DE2FB45D47}"/>
      </w:docPartPr>
      <w:docPartBody>
        <w:p w:rsidR="00504280" w:rsidRDefault="00401F1B" w:rsidP="00401F1B">
          <w:pPr>
            <w:pStyle w:val="DC328277C2B0485B955716F6D6BF6AF2"/>
          </w:pPr>
          <w:r w:rsidRPr="00D16F33">
            <w:rPr>
              <w:lang w:val="es-ES"/>
            </w:rPr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1B"/>
    <w:rsid w:val="00136275"/>
    <w:rsid w:val="00401F1B"/>
    <w:rsid w:val="00504280"/>
    <w:rsid w:val="006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CBE376B5824473C8128EEBDCD38F9E3">
    <w:name w:val="BCBE376B5824473C8128EEBDCD38F9E3"/>
  </w:style>
  <w:style w:type="paragraph" w:customStyle="1" w:styleId="A2434CD43FB9471BABAB7F957C7B226A">
    <w:name w:val="A2434CD43FB9471BABAB7F957C7B226A"/>
  </w:style>
  <w:style w:type="paragraph" w:customStyle="1" w:styleId="4D8D47FF7E704C97A03BD7415356CD21">
    <w:name w:val="4D8D47FF7E704C97A03BD7415356CD21"/>
  </w:style>
  <w:style w:type="paragraph" w:customStyle="1" w:styleId="58A5E81E5AA3414DA97BAFB2370FBCEF">
    <w:name w:val="58A5E81E5AA3414DA97BAFB2370FBCEF"/>
  </w:style>
  <w:style w:type="paragraph" w:customStyle="1" w:styleId="7BD3590D5E304BBFA5E9C230E8A1817A">
    <w:name w:val="7BD3590D5E304BBFA5E9C230E8A1817A"/>
  </w:style>
  <w:style w:type="paragraph" w:customStyle="1" w:styleId="B4E3EC7191354E13BE9635659D31F6C0">
    <w:name w:val="B4E3EC7191354E13BE9635659D31F6C0"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339495602BC14FEB820266A18E3E4F4C">
    <w:name w:val="339495602BC14FEB820266A18E3E4F4C"/>
  </w:style>
  <w:style w:type="paragraph" w:customStyle="1" w:styleId="72113CC7BDC5432FA9F6952983E074E3">
    <w:name w:val="72113CC7BDC5432FA9F6952983E074E3"/>
  </w:style>
  <w:style w:type="paragraph" w:customStyle="1" w:styleId="64D24C2CCFD44614A796EA5F53DA24D7">
    <w:name w:val="64D24C2CCFD44614A796EA5F53DA24D7"/>
  </w:style>
  <w:style w:type="paragraph" w:customStyle="1" w:styleId="24B577129DA7491998B612B5C5C3DF28">
    <w:name w:val="24B577129DA7491998B612B5C5C3DF28"/>
  </w:style>
  <w:style w:type="paragraph" w:customStyle="1" w:styleId="FA3C7AF3B9EE4F30B72701F87EEFF568">
    <w:name w:val="FA3C7AF3B9EE4F30B72701F87EEFF568"/>
  </w:style>
  <w:style w:type="paragraph" w:customStyle="1" w:styleId="DED39E54104E4FA7A83AC2C0CDD0504E">
    <w:name w:val="DED39E54104E4FA7A83AC2C0CDD0504E"/>
  </w:style>
  <w:style w:type="paragraph" w:customStyle="1" w:styleId="E5CCC69312CA46BBABFD4BA57BADF024">
    <w:name w:val="E5CCC69312CA46BBABFD4BA57BADF024"/>
  </w:style>
  <w:style w:type="paragraph" w:customStyle="1" w:styleId="21F163FD57C84AE7A81CFF8C13F38928">
    <w:name w:val="21F163FD57C84AE7A81CFF8C13F38928"/>
    <w:rsid w:val="00401F1B"/>
  </w:style>
  <w:style w:type="paragraph" w:customStyle="1" w:styleId="7353017E516745C49563DDA492D5839A">
    <w:name w:val="7353017E516745C49563DDA492D5839A"/>
    <w:rsid w:val="00401F1B"/>
  </w:style>
  <w:style w:type="paragraph" w:customStyle="1" w:styleId="538B7F6F6826457A9B3B3C101F02DF8F">
    <w:name w:val="538B7F6F6826457A9B3B3C101F02DF8F"/>
    <w:rsid w:val="00401F1B"/>
  </w:style>
  <w:style w:type="paragraph" w:customStyle="1" w:styleId="DC328277C2B0485B955716F6D6BF6AF2">
    <w:name w:val="DC328277C2B0485B955716F6D6BF6AF2"/>
    <w:rsid w:val="00401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A912711-1D71-4EAF-9D23-064A02E9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</Template>
  <TotalTime>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LA EMPRESA</dc:creator>
  <cp:lastModifiedBy>Usuario</cp:lastModifiedBy>
  <cp:revision>3</cp:revision>
  <dcterms:created xsi:type="dcterms:W3CDTF">2021-12-18T22:46:00Z</dcterms:created>
  <dcterms:modified xsi:type="dcterms:W3CDTF">2021-12-19T00:17:00Z</dcterms:modified>
</cp:coreProperties>
</file>