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page" w:tblpXSpec="center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06D1F">
        <w:trPr>
          <w:trHeight w:val="576"/>
        </w:trPr>
        <w:tc>
          <w:tcPr>
            <w:tcW w:w="9576" w:type="dxa"/>
            <w:vAlign w:val="bottom"/>
          </w:tcPr>
          <w:p w:rsidR="00F06D1F" w:rsidRDefault="00F06D1F"/>
        </w:tc>
      </w:tr>
    </w:tbl>
    <w:p w:rsidR="00F06D1F" w:rsidRPr="00445471" w:rsidRDefault="00184B11">
      <w:pPr>
        <w:rPr>
          <w:rFonts w:ascii="Arial" w:hAnsi="Arial" w:cs="Arial"/>
          <w:sz w:val="24"/>
        </w:rPr>
      </w:pPr>
      <w:r w:rsidRPr="00445471">
        <w:rPr>
          <w:rFonts w:ascii="Arial" w:hAnsi="Arial" w:cs="Arial"/>
          <w:sz w:val="24"/>
        </w:rPr>
        <w:t>Lugar, Día del mes del año.</w:t>
      </w:r>
    </w:p>
    <w:p w:rsidR="00184B11" w:rsidRPr="00445471" w:rsidRDefault="00184B11">
      <w:pPr>
        <w:rPr>
          <w:rFonts w:ascii="Arial" w:hAnsi="Arial" w:cs="Arial"/>
          <w:sz w:val="24"/>
        </w:rPr>
      </w:pPr>
      <w:r w:rsidRPr="00445471">
        <w:rPr>
          <w:rFonts w:ascii="Arial" w:hAnsi="Arial" w:cs="Arial"/>
          <w:sz w:val="24"/>
        </w:rPr>
        <w:t xml:space="preserve">N° </w:t>
      </w:r>
      <w:r w:rsidR="00494F2A">
        <w:rPr>
          <w:rFonts w:ascii="Arial" w:hAnsi="Arial" w:cs="Arial"/>
          <w:sz w:val="24"/>
        </w:rPr>
        <w:t>Circular</w:t>
      </w:r>
      <w:r w:rsidRPr="00445471">
        <w:rPr>
          <w:rFonts w:ascii="Arial" w:hAnsi="Arial" w:cs="Arial"/>
          <w:sz w:val="24"/>
        </w:rPr>
        <w:t>:</w:t>
      </w:r>
    </w:p>
    <w:tbl>
      <w:tblPr>
        <w:tblW w:w="5000" w:type="pct"/>
        <w:jc w:val="center"/>
        <w:tblBorders>
          <w:bottom w:val="dashed" w:sz="6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9"/>
        <w:gridCol w:w="4532"/>
      </w:tblGrid>
      <w:tr w:rsidR="005E1EBD" w:rsidRPr="005E1EBD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F06D1F" w:rsidRPr="005E1EBD" w:rsidRDefault="00F06D1F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"/>
              <w:gridCol w:w="4316"/>
            </w:tblGrid>
            <w:tr w:rsidR="005E1EBD" w:rsidRPr="005E1EBD">
              <w:trPr>
                <w:trHeight w:val="1080"/>
              </w:trPr>
              <w:tc>
                <w:tcPr>
                  <w:tcW w:w="238" w:type="dxa"/>
                </w:tcPr>
                <w:p w:rsidR="00F06D1F" w:rsidRPr="005E1EBD" w:rsidRDefault="00F06D1F">
                  <w:pPr>
                    <w:pStyle w:val="Direccindeldestinatario"/>
                    <w:spacing w:after="0" w:line="240" w:lineRule="auto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484" w:type="dxa"/>
                </w:tcPr>
                <w:p w:rsidR="00F06D1F" w:rsidRPr="005E1EBD" w:rsidRDefault="00F06D1F">
                  <w:pPr>
                    <w:pStyle w:val="Nombredeldestinatario"/>
                    <w:spacing w:after="0" w:line="240" w:lineRule="auto"/>
                    <w:rPr>
                      <w:color w:val="auto"/>
                      <w:sz w:val="24"/>
                    </w:rPr>
                  </w:pPr>
                </w:p>
              </w:tc>
            </w:tr>
            <w:tr w:rsidR="005E1EBD" w:rsidRPr="005E1EBD">
              <w:tc>
                <w:tcPr>
                  <w:tcW w:w="238" w:type="dxa"/>
                </w:tcPr>
                <w:p w:rsidR="00F06D1F" w:rsidRPr="005E1EBD" w:rsidRDefault="00F06D1F">
                  <w:pPr>
                    <w:pStyle w:val="Sinespaciado"/>
                    <w:rPr>
                      <w:rFonts w:asciiTheme="majorHAnsi" w:hAnsiTheme="majorHAnsi"/>
                      <w:sz w:val="24"/>
                      <w:szCs w:val="36"/>
                    </w:rPr>
                  </w:pPr>
                </w:p>
              </w:tc>
              <w:tc>
                <w:tcPr>
                  <w:tcW w:w="4484" w:type="dxa"/>
                </w:tcPr>
                <w:p w:rsidR="00F06D1F" w:rsidRPr="005E1EBD" w:rsidRDefault="005E1EBD">
                  <w:pPr>
                    <w:pStyle w:val="Nombredeldestinatario"/>
                    <w:spacing w:after="0" w:line="240" w:lineRule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[</w:t>
                  </w:r>
                  <w:r w:rsidR="00494F2A">
                    <w:rPr>
                      <w:color w:val="auto"/>
                      <w:sz w:val="24"/>
                    </w:rPr>
                    <w:t>Destinatarios</w:t>
                  </w:r>
                  <w:r>
                    <w:rPr>
                      <w:color w:val="auto"/>
                      <w:sz w:val="24"/>
                    </w:rPr>
                    <w:t>]</w:t>
                  </w:r>
                </w:p>
                <w:p w:rsidR="00F06D1F" w:rsidRPr="005E1EBD" w:rsidRDefault="005E1EBD" w:rsidP="00494F2A">
                  <w:pPr>
                    <w:pStyle w:val="Direccindeldestinatario"/>
                    <w:spacing w:after="0" w:line="240" w:lineRule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[</w:t>
                  </w:r>
                  <w:r w:rsidR="00494F2A">
                    <w:rPr>
                      <w:color w:val="auto"/>
                      <w:sz w:val="24"/>
                    </w:rPr>
                    <w:t>Departamento</w:t>
                  </w:r>
                  <w:r>
                    <w:rPr>
                      <w:color w:val="auto"/>
                      <w:sz w:val="24"/>
                    </w:rPr>
                    <w:t>]</w:t>
                  </w:r>
                </w:p>
              </w:tc>
            </w:tr>
          </w:tbl>
          <w:p w:rsidR="00F06D1F" w:rsidRPr="005E1EBD" w:rsidRDefault="00F06D1F">
            <w:pPr>
              <w:pStyle w:val="Direccindeldestinatario"/>
              <w:spacing w:after="0" w:line="240" w:lineRule="auto"/>
              <w:rPr>
                <w:color w:val="auto"/>
                <w:sz w:val="24"/>
              </w:rPr>
            </w:pPr>
          </w:p>
        </w:tc>
        <w:tc>
          <w:tcPr>
            <w:tcW w:w="4738" w:type="dxa"/>
          </w:tcPr>
          <w:sdt>
            <w:sdtPr>
              <w:rPr>
                <w:color w:val="auto"/>
                <w:sz w:val="24"/>
              </w:rPr>
              <w:id w:val="132277233"/>
              <w:placeholder>
                <w:docPart w:val="58A5E81E5AA3414DA97BAFB2370FBCE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F06D1F" w:rsidRPr="005E1EBD" w:rsidRDefault="005E1EBD">
                <w:pPr>
                  <w:pStyle w:val="Nombredelremitente"/>
                  <w:spacing w:after="0" w:line="240" w:lineRule="auto"/>
                  <w:rPr>
                    <w:color w:val="auto"/>
                    <w:sz w:val="24"/>
                  </w:rPr>
                </w:pPr>
                <w:r>
                  <w:rPr>
                    <w:color w:val="auto"/>
                    <w:sz w:val="24"/>
                  </w:rPr>
                  <w:t>NOMBRE DE LA EMPRESA</w:t>
                </w:r>
              </w:p>
            </w:sdtContent>
          </w:sdt>
          <w:p w:rsidR="00F06D1F" w:rsidRPr="005E1EBD" w:rsidRDefault="005E1EBD">
            <w:pPr>
              <w:pStyle w:val="Direccindelremitente"/>
              <w:spacing w:after="0" w:line="240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[Dirección]</w:t>
            </w:r>
          </w:p>
          <w:p w:rsidR="00F06D1F" w:rsidRPr="005E1EBD" w:rsidRDefault="005E1EBD" w:rsidP="005E1EBD">
            <w:pPr>
              <w:pStyle w:val="Direccindelremitente"/>
              <w:spacing w:after="0" w:line="240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  <w:lang w:val="es-ES"/>
              </w:rPr>
              <w:t>[Información de Contacto]</w:t>
            </w:r>
          </w:p>
        </w:tc>
      </w:tr>
    </w:tbl>
    <w:p w:rsidR="00F06D1F" w:rsidRDefault="00F06D1F"/>
    <w:p w:rsidR="005E1EBD" w:rsidRDefault="005E1EBD" w:rsidP="005E1EBD">
      <w:pPr>
        <w:jc w:val="both"/>
        <w:rPr>
          <w:rFonts w:ascii="Arial" w:hAnsi="Arial" w:cs="Arial"/>
          <w:sz w:val="24"/>
          <w:lang w:val="es-ES"/>
        </w:rPr>
      </w:pPr>
    </w:p>
    <w:p w:rsidR="00494F2A" w:rsidRDefault="00494F2A" w:rsidP="00494F2A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Por medio de la presente informamos acerca [indicar detalles de la situación, normativa, cambios de protocolo, o cualquier otro particular, detallando de forma clara, y refiriendo a los responsables de brindar asesoría en caso de requerirse. Así como, quién ejecuta, coordina, evalúa y supervisa]</w:t>
      </w:r>
    </w:p>
    <w:p w:rsidR="005E1EBD" w:rsidRPr="00E9722E" w:rsidRDefault="005E1EBD" w:rsidP="005E1EBD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Agradeciendo su apoyo y las atencio</w:t>
      </w:r>
      <w:bookmarkStart w:id="0" w:name="_GoBack"/>
      <w:bookmarkEnd w:id="0"/>
      <w:r>
        <w:rPr>
          <w:rFonts w:ascii="Arial" w:hAnsi="Arial" w:cs="Arial"/>
          <w:sz w:val="24"/>
          <w:lang w:val="es-ES"/>
        </w:rPr>
        <w:t>nes que pueda prestar.</w:t>
      </w:r>
    </w:p>
    <w:p w:rsidR="005E1EBD" w:rsidRDefault="005E1EBD" w:rsidP="005E1EBD">
      <w:pPr>
        <w:pStyle w:val="Cierre"/>
        <w:jc w:val="both"/>
        <w:rPr>
          <w:rFonts w:ascii="Arial" w:hAnsi="Arial" w:cs="Arial"/>
          <w:sz w:val="24"/>
          <w:lang w:val="es-ES"/>
        </w:rPr>
      </w:pPr>
    </w:p>
    <w:p w:rsidR="005E1EBD" w:rsidRDefault="005E1EBD" w:rsidP="005E1EBD">
      <w:pPr>
        <w:pStyle w:val="Cierre"/>
        <w:jc w:val="both"/>
        <w:rPr>
          <w:rFonts w:ascii="Arial" w:hAnsi="Arial" w:cs="Arial"/>
          <w:sz w:val="24"/>
          <w:lang w:val="es-ES"/>
        </w:rPr>
      </w:pPr>
      <w:r w:rsidRPr="00E9722E">
        <w:rPr>
          <w:rFonts w:ascii="Arial" w:hAnsi="Arial" w:cs="Arial"/>
          <w:sz w:val="24"/>
          <w:lang w:val="es-ES"/>
        </w:rPr>
        <w:t>Atentamente,</w:t>
      </w:r>
    </w:p>
    <w:p w:rsidR="005E1EBD" w:rsidRDefault="005E1EBD" w:rsidP="005E1EBD">
      <w:pPr>
        <w:pStyle w:val="Cierre"/>
        <w:jc w:val="both"/>
        <w:rPr>
          <w:rFonts w:ascii="Arial" w:hAnsi="Arial" w:cs="Arial"/>
          <w:sz w:val="24"/>
          <w:lang w:val="es-ES"/>
        </w:rPr>
      </w:pPr>
    </w:p>
    <w:p w:rsidR="00F06D1F" w:rsidRPr="005E1EBD" w:rsidRDefault="00F06D1F" w:rsidP="005E1EBD">
      <w:pPr>
        <w:rPr>
          <w:sz w:val="24"/>
          <w:lang w:val="es-ES"/>
        </w:rPr>
      </w:pPr>
    </w:p>
    <w:p w:rsidR="005E1EBD" w:rsidRDefault="005E1EBD" w:rsidP="005E1EBD">
      <w:pPr>
        <w:pStyle w:val="Cierre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[Nombre y firma del r</w:t>
      </w:r>
      <w:r w:rsidR="00494F2A">
        <w:rPr>
          <w:rFonts w:ascii="Arial" w:hAnsi="Arial" w:cs="Arial"/>
          <w:sz w:val="24"/>
          <w:lang w:val="es-ES"/>
        </w:rPr>
        <w:t>emitente</w:t>
      </w:r>
      <w:r>
        <w:rPr>
          <w:rFonts w:ascii="Arial" w:hAnsi="Arial" w:cs="Arial"/>
          <w:sz w:val="24"/>
          <w:lang w:val="es-ES"/>
        </w:rPr>
        <w:t>]</w:t>
      </w:r>
    </w:p>
    <w:sdt>
      <w:sdtPr>
        <w:rPr>
          <w:rFonts w:ascii="Arial" w:hAnsi="Arial" w:cs="Arial"/>
          <w:sz w:val="24"/>
          <w:lang w:val="es-ES"/>
        </w:rPr>
        <w:alias w:val="Su nombre"/>
        <w:tag w:val=""/>
        <w:id w:val="1197042864"/>
        <w:placeholder>
          <w:docPart w:val="DC328277C2B0485B955716F6D6BF6AF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5E1EBD" w:rsidRPr="00E9722E" w:rsidRDefault="005E1EBD" w:rsidP="005E1EBD">
          <w:pPr>
            <w:jc w:val="both"/>
            <w:rPr>
              <w:rFonts w:ascii="Arial" w:hAnsi="Arial" w:cs="Arial"/>
              <w:sz w:val="24"/>
              <w:lang w:val="es-ES"/>
            </w:rPr>
          </w:pPr>
          <w:r>
            <w:rPr>
              <w:rFonts w:ascii="Arial" w:hAnsi="Arial" w:cs="Arial"/>
              <w:sz w:val="24"/>
            </w:rPr>
            <w:t>NOMBRE DE LA EMPRESA</w:t>
          </w:r>
        </w:p>
      </w:sdtContent>
    </w:sdt>
    <w:p w:rsidR="005E1EBD" w:rsidRPr="009C6D7E" w:rsidRDefault="005E1EBD" w:rsidP="005E1EBD">
      <w:pPr>
        <w:pStyle w:val="Documentoadjunto"/>
        <w:jc w:val="both"/>
        <w:rPr>
          <w:rFonts w:ascii="Arial" w:hAnsi="Arial" w:cs="Arial"/>
          <w:color w:val="000000" w:themeColor="text1"/>
          <w:sz w:val="24"/>
          <w:lang w:val="es-ES"/>
        </w:rPr>
      </w:pPr>
      <w:r w:rsidRPr="009C6D7E">
        <w:rPr>
          <w:rFonts w:ascii="Arial" w:hAnsi="Arial" w:cs="Arial"/>
          <w:color w:val="000000" w:themeColor="text1"/>
          <w:sz w:val="24"/>
          <w:lang w:val="es-ES"/>
        </w:rPr>
        <w:t>Información de contacto</w:t>
      </w:r>
      <w:r>
        <w:rPr>
          <w:rFonts w:ascii="Arial" w:hAnsi="Arial" w:cs="Arial"/>
          <w:color w:val="000000" w:themeColor="text1"/>
          <w:sz w:val="24"/>
          <w:lang w:val="es-ES"/>
        </w:rPr>
        <w:t xml:space="preserve"> [Teléfono, correo, dirección]</w:t>
      </w:r>
    </w:p>
    <w:p w:rsidR="005E1EBD" w:rsidRDefault="005E1EBD" w:rsidP="005E1EBD">
      <w:pPr>
        <w:pStyle w:val="Documentoadjunto"/>
        <w:jc w:val="both"/>
        <w:rPr>
          <w:rFonts w:ascii="Arial" w:hAnsi="Arial" w:cs="Arial"/>
          <w:color w:val="000000" w:themeColor="text1"/>
          <w:sz w:val="24"/>
          <w:lang w:val="es-ES"/>
        </w:rPr>
      </w:pPr>
    </w:p>
    <w:p w:rsidR="005E1EBD" w:rsidRPr="005E1EBD" w:rsidRDefault="005E1EBD" w:rsidP="005E1EBD">
      <w:pPr>
        <w:pStyle w:val="Documentoadjunto"/>
        <w:jc w:val="both"/>
        <w:rPr>
          <w:lang w:val="es-ES"/>
        </w:rPr>
      </w:pPr>
    </w:p>
    <w:sectPr w:rsidR="005E1EBD" w:rsidRPr="005E1EBD">
      <w:headerReference w:type="even" r:id="rId10"/>
      <w:footerReference w:type="even" r:id="rId11"/>
      <w:footerReference w:type="default" r:id="rId12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B0" w:rsidRDefault="00162EB0">
      <w:pPr>
        <w:spacing w:after="0" w:line="240" w:lineRule="auto"/>
      </w:pPr>
      <w:r>
        <w:separator/>
      </w:r>
    </w:p>
  </w:endnote>
  <w:endnote w:type="continuationSeparator" w:id="0">
    <w:p w:rsidR="00162EB0" w:rsidRDefault="0016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1F" w:rsidRDefault="00EE2BB8">
    <w:pPr>
      <w:pStyle w:val="Piedepginaizquierdo"/>
    </w:pPr>
    <w:r>
      <w:rPr>
        <w:color w:val="CEDBE6" w:themeColor="accent2" w:themeTint="80"/>
      </w:rPr>
      <w:sym w:font="Wingdings 3" w:char="F07D"/>
    </w:r>
    <w:r>
      <w:rPr>
        <w:lang w:val="es-ES"/>
      </w:rPr>
      <w:t xml:space="preserve"> Página </w:t>
    </w:r>
    <w:r>
      <w:fldChar w:fldCharType="begin"/>
    </w:r>
    <w:r>
      <w:instrText>PAGE  \* Arabic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:rsidR="00F06D1F" w:rsidRDefault="00F06D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1F" w:rsidRDefault="00EE2BB8">
    <w:pPr>
      <w:pStyle w:val="Piedepginaderecho"/>
    </w:pPr>
    <w:r>
      <w:rPr>
        <w:color w:val="CEDBE6" w:themeColor="accent2" w:themeTint="80"/>
      </w:rPr>
      <w:sym w:font="Wingdings 3" w:char="F07D"/>
    </w:r>
    <w:r>
      <w:rPr>
        <w:lang w:val="es-ES"/>
      </w:rPr>
      <w:t xml:space="preserve"> Página </w:t>
    </w:r>
    <w:r>
      <w:fldChar w:fldCharType="begin"/>
    </w:r>
    <w:r>
      <w:instrText>PAGE  \* Arabic  \* MERGEFORMAT</w:instrText>
    </w:r>
    <w:r>
      <w:fldChar w:fldCharType="separate"/>
    </w:r>
    <w:r w:rsidR="005E1EBD" w:rsidRPr="005E1EBD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B0" w:rsidRDefault="00162EB0">
      <w:pPr>
        <w:spacing w:after="0" w:line="240" w:lineRule="auto"/>
      </w:pPr>
      <w:r>
        <w:separator/>
      </w:r>
    </w:p>
  </w:footnote>
  <w:footnote w:type="continuationSeparator" w:id="0">
    <w:p w:rsidR="00162EB0" w:rsidRDefault="0016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1F" w:rsidRDefault="00EE2BB8">
    <w:pPr>
      <w:pStyle w:val="Encabezadoizquierdo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:rsidR="00F06D1F" w:rsidRDefault="00F06D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DateAndTime/>
  <w:attachedTemplate r:id="rId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BD"/>
    <w:rsid w:val="00162EB0"/>
    <w:rsid w:val="00184B11"/>
    <w:rsid w:val="00445471"/>
    <w:rsid w:val="00494F2A"/>
    <w:rsid w:val="005E1EBD"/>
    <w:rsid w:val="00860D2C"/>
    <w:rsid w:val="00EE2BB8"/>
    <w:rsid w:val="00F0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F04D13E8-883D-4AE0-8D0A-570D53F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basedOn w:val="Normal"/>
    <w:link w:val="SinespaciadoCar"/>
    <w:uiPriority w:val="99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Pr>
      <w:sz w:val="20"/>
    </w:rPr>
  </w:style>
  <w:style w:type="paragraph" w:styleId="Cierre">
    <w:name w:val="Closing"/>
    <w:basedOn w:val="Normal"/>
    <w:link w:val="CierreCar"/>
    <w:uiPriority w:val="2"/>
    <w:unhideWhenUsed/>
    <w:qFormat/>
    <w:pPr>
      <w:spacing w:before="240" w:after="0"/>
      <w:ind w:right="4320"/>
    </w:pPr>
    <w:rPr>
      <w:sz w:val="22"/>
    </w:rPr>
  </w:style>
  <w:style w:type="character" w:customStyle="1" w:styleId="CierreCar">
    <w:name w:val="Cierre Car"/>
    <w:basedOn w:val="Fuentedeprrafopredeter"/>
    <w:link w:val="Cierre"/>
    <w:uiPriority w:val="2"/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do">
    <w:name w:val="Salutation"/>
    <w:basedOn w:val="Normal"/>
    <w:next w:val="Normal"/>
    <w:link w:val="SaludoC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doCar">
    <w:name w:val="Saludo Car"/>
    <w:basedOn w:val="Fuentedeprrafopredeter"/>
    <w:link w:val="Saludo"/>
    <w:uiPriority w:val="6"/>
    <w:rPr>
      <w:b/>
    </w:rPr>
  </w:style>
  <w:style w:type="paragraph" w:customStyle="1" w:styleId="Direccindelremitente">
    <w:name w:val="Dirección del remitente"/>
    <w:basedOn w:val="Sinespaciado"/>
    <w:link w:val="Carcterdedireccindelremitente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Nombredeldestinatario">
    <w:name w:val="Nombre del destinatario"/>
    <w:basedOn w:val="Direccindeldestinatario"/>
    <w:link w:val="Carcterdenombrededestinatario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Nombredelremitente">
    <w:name w:val="Nombre del remitente"/>
    <w:basedOn w:val="Direccindelremitente"/>
    <w:link w:val="Carcterdelnombredelremitente"/>
    <w:uiPriority w:val="2"/>
    <w:qFormat/>
    <w:rPr>
      <w:b/>
      <w:color w:val="525A7D" w:themeColor="accent1" w:themeShade="BF"/>
      <w:sz w:val="20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3"/>
    <w:rPr>
      <w:rFonts w:asciiTheme="majorHAnsi" w:hAnsiTheme="majorHAnsi"/>
      <w:color w:val="9FB8CD" w:themeColor="accent2"/>
      <w:sz w:val="18"/>
      <w:szCs w:val="18"/>
    </w:rPr>
  </w:style>
  <w:style w:type="character" w:customStyle="1" w:styleId="Carcterdelnombredelremitente">
    <w:name w:val="Carácter del nombre del remitente"/>
    <w:basedOn w:val="Carcterdedireccindelremitente"/>
    <w:link w:val="Nombredelremitente"/>
    <w:uiPriority w:val="2"/>
    <w:rPr>
      <w:rFonts w:asciiTheme="majorHAnsi" w:hAnsiTheme="majorHAnsi"/>
      <w:b/>
      <w:color w:val="525A7D" w:themeColor="accent1" w:themeShade="BF"/>
      <w:sz w:val="20"/>
      <w:szCs w:val="20"/>
    </w:rPr>
  </w:style>
  <w:style w:type="character" w:customStyle="1" w:styleId="Carcterdedireccindedestinatario">
    <w:name w:val="Carácter de dirección de destinatario"/>
    <w:basedOn w:val="SinespaciadoCar"/>
    <w:link w:val="Direccindeldestinatario"/>
    <w:uiPriority w:val="5"/>
    <w:rPr>
      <w:rFonts w:asciiTheme="majorHAnsi" w:hAnsiTheme="majorHAnsi"/>
      <w:color w:val="9FB8CD" w:themeColor="accent2"/>
      <w:sz w:val="18"/>
    </w:rPr>
  </w:style>
  <w:style w:type="character" w:customStyle="1" w:styleId="Carcterdenombrededestinatario">
    <w:name w:val="Carácter de nombre de destinatario"/>
    <w:basedOn w:val="Carcterdedireccindedestinatario"/>
    <w:link w:val="Nombredeldestinatario"/>
    <w:uiPriority w:val="4"/>
    <w:rPr>
      <w:rFonts w:asciiTheme="majorHAnsi" w:hAnsiTheme="majorHAnsi"/>
      <w:b/>
      <w:color w:val="525A7D" w:themeColor="accent1" w:themeShade="BF"/>
      <w:sz w:val="20"/>
    </w:rPr>
  </w:style>
  <w:style w:type="paragraph" w:customStyle="1" w:styleId="Nombredelremitentealfirmar">
    <w:name w:val="Nombre del remitente (al firmar)"/>
    <w:basedOn w:val="Sinespaciado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Firma">
    <w:name w:val="Signature"/>
    <w:basedOn w:val="Normal"/>
    <w:link w:val="FirmaCar"/>
    <w:uiPriority w:val="99"/>
    <w:unhideWhenUsed/>
    <w:pPr>
      <w:spacing w:after="0" w:line="240" w:lineRule="auto"/>
    </w:pPr>
  </w:style>
  <w:style w:type="character" w:customStyle="1" w:styleId="FirmaCar">
    <w:name w:val="Firma Car"/>
    <w:basedOn w:val="Fuentedeprrafopredeter"/>
    <w:link w:val="Firma"/>
    <w:uiPriority w:val="99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Pr>
      <w:i/>
      <w:i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nfasis">
    <w:name w:val="Emphasis"/>
    <w:uiPriority w:val="20"/>
    <w:qFormat/>
    <w:rPr>
      <w:b/>
      <w:bCs/>
      <w:i/>
      <w:iCs/>
      <w:spacing w:val="1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B292CA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smallCaps/>
      <w:color w:val="727CA3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27CA3" w:themeColor="accent1"/>
    </w:rPr>
  </w:style>
  <w:style w:type="character" w:styleId="Referenciaintensa">
    <w:name w:val="Intense Reference"/>
    <w:basedOn w:val="Fuentedeprrafopredeter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a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aconvietas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aconvietas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aconvietas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  <w:sz w:val="22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character" w:styleId="Textoennegrita">
    <w:name w:val="Strong"/>
    <w:uiPriority w:val="22"/>
    <w:qFormat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</w:rPr>
  </w:style>
  <w:style w:type="character" w:styleId="Referenciasutil">
    <w:name w:val="Subtle Reference"/>
    <w:basedOn w:val="Fuentedeprrafopredeter"/>
    <w:uiPriority w:val="31"/>
    <w:qFormat/>
    <w:rPr>
      <w:smallCaps/>
    </w:rPr>
  </w:style>
  <w:style w:type="paragraph" w:styleId="Puesto">
    <w:name w:val="Title"/>
    <w:basedOn w:val="Normal"/>
    <w:link w:val="PuestoC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Encabezadoizquierdo">
    <w:name w:val="Encabezado izquierdo"/>
    <w:basedOn w:val="Encabezado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Piedepginaderecho">
    <w:name w:val="Pie de página derecho"/>
    <w:basedOn w:val="Piedepgina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Destinatario">
    <w:name w:val="Destinatario"/>
    <w:basedOn w:val="Normal"/>
    <w:uiPriority w:val="2"/>
    <w:qFormat/>
    <w:rsid w:val="005E1EBD"/>
    <w:pPr>
      <w:spacing w:after="480" w:line="240" w:lineRule="auto"/>
      <w:contextualSpacing/>
    </w:pPr>
    <w:rPr>
      <w:rFonts w:eastAsiaTheme="minorHAnsi"/>
      <w:color w:val="000000" w:themeColor="text1"/>
      <w:szCs w:val="20"/>
      <w:lang w:val="en-US" w:eastAsia="en-US"/>
    </w:rPr>
  </w:style>
  <w:style w:type="paragraph" w:customStyle="1" w:styleId="Documentoadjunto">
    <w:name w:val="Documento adjunto"/>
    <w:basedOn w:val="Normal"/>
    <w:uiPriority w:val="10"/>
    <w:qFormat/>
    <w:rsid w:val="005E1EBD"/>
    <w:pPr>
      <w:spacing w:after="480" w:line="300" w:lineRule="auto"/>
    </w:pPr>
    <w:rPr>
      <w:rFonts w:eastAsiaTheme="minorHAnsi"/>
      <w:color w:val="7F7F7F" w:themeColor="text1" w:themeTint="8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Origi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A5E81E5AA3414DA97BAFB2370F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B86D-F522-49E3-87EC-58DC0518E454}"/>
      </w:docPartPr>
      <w:docPartBody>
        <w:p w:rsidR="00504280" w:rsidRDefault="00136275">
          <w:pPr>
            <w:pStyle w:val="58A5E81E5AA3414DA97BAFB2370FBCEF"/>
          </w:pPr>
          <w:r>
            <w:rPr>
              <w:color w:val="5B9BD5" w:themeColor="accent1"/>
              <w:lang w:val="es-ES"/>
            </w:rPr>
            <w:t>[Escriba el nombre del remitente]</w:t>
          </w:r>
        </w:p>
      </w:docPartBody>
    </w:docPart>
    <w:docPart>
      <w:docPartPr>
        <w:name w:val="DC328277C2B0485B955716F6D6BF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312C-1DD2-45A4-97C8-D1DE2FB45D47}"/>
      </w:docPartPr>
      <w:docPartBody>
        <w:p w:rsidR="00504280" w:rsidRDefault="00401F1B" w:rsidP="00401F1B">
          <w:pPr>
            <w:pStyle w:val="DC328277C2B0485B955716F6D6BF6AF2"/>
          </w:pPr>
          <w:r w:rsidRPr="00D16F33">
            <w:rPr>
              <w:lang w:val="es-ES"/>
            </w:rPr>
            <w:t>[Su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1B"/>
    <w:rsid w:val="00136275"/>
    <w:rsid w:val="00401F1B"/>
    <w:rsid w:val="00504280"/>
    <w:rsid w:val="005F6AAF"/>
    <w:rsid w:val="006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BE376B5824473C8128EEBDCD38F9E3">
    <w:name w:val="BCBE376B5824473C8128EEBDCD38F9E3"/>
  </w:style>
  <w:style w:type="paragraph" w:customStyle="1" w:styleId="A2434CD43FB9471BABAB7F957C7B226A">
    <w:name w:val="A2434CD43FB9471BABAB7F957C7B226A"/>
  </w:style>
  <w:style w:type="paragraph" w:customStyle="1" w:styleId="4D8D47FF7E704C97A03BD7415356CD21">
    <w:name w:val="4D8D47FF7E704C97A03BD7415356CD21"/>
  </w:style>
  <w:style w:type="paragraph" w:customStyle="1" w:styleId="58A5E81E5AA3414DA97BAFB2370FBCEF">
    <w:name w:val="58A5E81E5AA3414DA97BAFB2370FBCEF"/>
  </w:style>
  <w:style w:type="paragraph" w:customStyle="1" w:styleId="7BD3590D5E304BBFA5E9C230E8A1817A">
    <w:name w:val="7BD3590D5E304BBFA5E9C230E8A1817A"/>
  </w:style>
  <w:style w:type="paragraph" w:customStyle="1" w:styleId="B4E3EC7191354E13BE9635659D31F6C0">
    <w:name w:val="B4E3EC7191354E13BE9635659D31F6C0"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339495602BC14FEB820266A18E3E4F4C">
    <w:name w:val="339495602BC14FEB820266A18E3E4F4C"/>
  </w:style>
  <w:style w:type="paragraph" w:customStyle="1" w:styleId="72113CC7BDC5432FA9F6952983E074E3">
    <w:name w:val="72113CC7BDC5432FA9F6952983E074E3"/>
  </w:style>
  <w:style w:type="paragraph" w:customStyle="1" w:styleId="64D24C2CCFD44614A796EA5F53DA24D7">
    <w:name w:val="64D24C2CCFD44614A796EA5F53DA24D7"/>
  </w:style>
  <w:style w:type="paragraph" w:customStyle="1" w:styleId="24B577129DA7491998B612B5C5C3DF28">
    <w:name w:val="24B577129DA7491998B612B5C5C3DF28"/>
  </w:style>
  <w:style w:type="paragraph" w:customStyle="1" w:styleId="FA3C7AF3B9EE4F30B72701F87EEFF568">
    <w:name w:val="FA3C7AF3B9EE4F30B72701F87EEFF568"/>
  </w:style>
  <w:style w:type="paragraph" w:customStyle="1" w:styleId="DED39E54104E4FA7A83AC2C0CDD0504E">
    <w:name w:val="DED39E54104E4FA7A83AC2C0CDD0504E"/>
  </w:style>
  <w:style w:type="paragraph" w:customStyle="1" w:styleId="E5CCC69312CA46BBABFD4BA57BADF024">
    <w:name w:val="E5CCC69312CA46BBABFD4BA57BADF024"/>
  </w:style>
  <w:style w:type="paragraph" w:customStyle="1" w:styleId="21F163FD57C84AE7A81CFF8C13F38928">
    <w:name w:val="21F163FD57C84AE7A81CFF8C13F38928"/>
    <w:rsid w:val="00401F1B"/>
  </w:style>
  <w:style w:type="paragraph" w:customStyle="1" w:styleId="7353017E516745C49563DDA492D5839A">
    <w:name w:val="7353017E516745C49563DDA492D5839A"/>
    <w:rsid w:val="00401F1B"/>
  </w:style>
  <w:style w:type="paragraph" w:customStyle="1" w:styleId="538B7F6F6826457A9B3B3C101F02DF8F">
    <w:name w:val="538B7F6F6826457A9B3B3C101F02DF8F"/>
    <w:rsid w:val="00401F1B"/>
  </w:style>
  <w:style w:type="paragraph" w:customStyle="1" w:styleId="DC328277C2B0485B955716F6D6BF6AF2">
    <w:name w:val="DC328277C2B0485B955716F6D6BF6AF2"/>
    <w:rsid w:val="00401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99C3EB09-8E19-4A16-A065-D76EE312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</Template>
  <TotalTime>8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LA EMPRESA</dc:creator>
  <cp:lastModifiedBy>Usuario</cp:lastModifiedBy>
  <cp:revision>4</cp:revision>
  <dcterms:created xsi:type="dcterms:W3CDTF">2021-12-18T22:46:00Z</dcterms:created>
  <dcterms:modified xsi:type="dcterms:W3CDTF">2022-01-06T16:12:00Z</dcterms:modified>
</cp:coreProperties>
</file>